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3" w:rsidRDefault="00176923" w:rsidP="00176923">
      <w:pPr>
        <w:pStyle w:val="a6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A1E">
        <w:rPr>
          <w:rFonts w:ascii="Times New Roman" w:hAnsi="Times New Roman" w:cs="Times New Roman"/>
          <w:b/>
          <w:bCs/>
          <w:sz w:val="28"/>
          <w:szCs w:val="28"/>
        </w:rPr>
        <w:t>учреждение социального обслуживания</w:t>
      </w:r>
    </w:p>
    <w:p w:rsidR="00176923" w:rsidRPr="00B72A1E" w:rsidRDefault="00176923" w:rsidP="00176923">
      <w:pPr>
        <w:pStyle w:val="a6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923" w:rsidRDefault="00176923" w:rsidP="00176923">
      <w:pPr>
        <w:pStyle w:val="a6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« Ачинский центр социальной адаптации лиц,</w:t>
      </w:r>
    </w:p>
    <w:p w:rsidR="00176923" w:rsidRPr="00B72A1E" w:rsidRDefault="00176923" w:rsidP="00176923">
      <w:pPr>
        <w:pStyle w:val="a6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освобожденных из мест лишения свободы»</w:t>
      </w:r>
    </w:p>
    <w:p w:rsidR="00176923" w:rsidRPr="004504A9" w:rsidRDefault="00176923" w:rsidP="00176923">
      <w:pPr>
        <w:pStyle w:val="a6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6923" w:rsidRPr="004504A9" w:rsidRDefault="00176923" w:rsidP="00176923">
      <w:pPr>
        <w:pStyle w:val="a6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4504A9" w:rsidRDefault="00176923" w:rsidP="00176923">
      <w:pPr>
        <w:pStyle w:val="a6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6923" w:rsidRPr="00176923" w:rsidRDefault="00540D8A" w:rsidP="00176923">
      <w:pPr>
        <w:pStyle w:val="a6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2"/>
          <w:color w:val="000000"/>
        </w:rPr>
        <w:br/>
      </w:r>
      <w:r w:rsidR="00176923" w:rsidRPr="00176923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176923" w:rsidRPr="00176923" w:rsidRDefault="00176923" w:rsidP="00176923">
      <w:pPr>
        <w:pStyle w:val="21"/>
        <w:shd w:val="clear" w:color="auto" w:fill="auto"/>
        <w:spacing w:line="322" w:lineRule="exact"/>
        <w:jc w:val="center"/>
        <w:rPr>
          <w:b/>
          <w:sz w:val="32"/>
          <w:szCs w:val="32"/>
        </w:rPr>
      </w:pPr>
    </w:p>
    <w:p w:rsidR="00540D8A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  <w:r w:rsidRPr="00176923">
        <w:rPr>
          <w:rStyle w:val="2"/>
          <w:b/>
          <w:color w:val="000000"/>
          <w:sz w:val="32"/>
          <w:szCs w:val="32"/>
        </w:rPr>
        <w:t>О КОНСУЛЬТА</w:t>
      </w:r>
      <w:r w:rsidR="00DB25B7">
        <w:rPr>
          <w:rStyle w:val="2"/>
          <w:b/>
          <w:color w:val="000000"/>
          <w:sz w:val="32"/>
          <w:szCs w:val="32"/>
        </w:rPr>
        <w:t>ЦИОНН</w:t>
      </w:r>
      <w:r w:rsidRPr="00176923">
        <w:rPr>
          <w:rStyle w:val="2"/>
          <w:b/>
          <w:color w:val="000000"/>
          <w:sz w:val="32"/>
          <w:szCs w:val="32"/>
        </w:rPr>
        <w:t>ОМ ОТДЕЛЕНИИ</w:t>
      </w: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176923" w:rsidRDefault="00176923" w:rsidP="00176923">
      <w:pPr>
        <w:pStyle w:val="21"/>
        <w:shd w:val="clear" w:color="auto" w:fill="auto"/>
        <w:spacing w:line="322" w:lineRule="exact"/>
        <w:jc w:val="center"/>
        <w:rPr>
          <w:rStyle w:val="2"/>
          <w:b/>
          <w:color w:val="000000"/>
          <w:sz w:val="32"/>
          <w:szCs w:val="32"/>
        </w:rPr>
      </w:pPr>
    </w:p>
    <w:p w:rsidR="00D266B3" w:rsidRDefault="00D266B3" w:rsidP="00D266B3">
      <w:pPr>
        <w:rPr>
          <w:rFonts w:ascii="Times New Roman" w:hAnsi="Times New Roman" w:cs="Times New Roman"/>
          <w:b/>
          <w:sz w:val="28"/>
          <w:szCs w:val="28"/>
        </w:rPr>
      </w:pPr>
      <w:r w:rsidRPr="00B72A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 Ачинск </w:t>
      </w:r>
      <w:smartTag w:uri="urn:schemas-microsoft-com:office:smarttags" w:element="metricconverter">
        <w:smartTagPr>
          <w:attr w:name="ProductID" w:val="2018 г"/>
        </w:smartTagPr>
        <w:r w:rsidRPr="00B72A1E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B72A1E">
        <w:rPr>
          <w:rFonts w:ascii="Times New Roman" w:hAnsi="Times New Roman" w:cs="Times New Roman"/>
          <w:b/>
          <w:sz w:val="28"/>
          <w:szCs w:val="28"/>
        </w:rPr>
        <w:t>.</w:t>
      </w:r>
    </w:p>
    <w:p w:rsidR="00D266B3" w:rsidRPr="00D266B3" w:rsidRDefault="00D266B3" w:rsidP="00D26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D266B3">
        <w:rPr>
          <w:rFonts w:ascii="Times New Roman" w:hAnsi="Times New Roman" w:cs="Times New Roman"/>
          <w:b/>
          <w:bCs/>
          <w:sz w:val="26"/>
          <w:szCs w:val="26"/>
        </w:rPr>
        <w:t>Утверждено</w:t>
      </w:r>
    </w:p>
    <w:p w:rsidR="00D266B3" w:rsidRPr="00D266B3" w:rsidRDefault="00D266B3" w:rsidP="00D266B3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266B3">
        <w:rPr>
          <w:rFonts w:ascii="Times New Roman" w:hAnsi="Times New Roman" w:cs="Times New Roman"/>
          <w:b/>
          <w:bCs/>
          <w:sz w:val="26"/>
          <w:szCs w:val="26"/>
        </w:rPr>
        <w:t xml:space="preserve">приказом исполняющего обязанности директора </w:t>
      </w:r>
    </w:p>
    <w:p w:rsidR="00D266B3" w:rsidRPr="00D266B3" w:rsidRDefault="00D266B3" w:rsidP="00D266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66B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D266B3">
        <w:rPr>
          <w:rFonts w:ascii="Times New Roman" w:hAnsi="Times New Roman" w:cs="Times New Roman"/>
          <w:b/>
          <w:bCs/>
          <w:sz w:val="26"/>
          <w:szCs w:val="26"/>
        </w:rPr>
        <w:t>КГБУ СО «Ачинский центр адаптации</w:t>
      </w:r>
    </w:p>
    <w:p w:rsidR="00D266B3" w:rsidRPr="00D266B3" w:rsidRDefault="00D266B3" w:rsidP="00D266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D266B3">
        <w:rPr>
          <w:rFonts w:ascii="Times New Roman" w:hAnsi="Times New Roman" w:cs="Times New Roman"/>
          <w:b/>
          <w:bCs/>
          <w:sz w:val="26"/>
          <w:szCs w:val="26"/>
        </w:rPr>
        <w:t>от «08» мая 2018г. № 5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266B3">
        <w:rPr>
          <w:rFonts w:ascii="Times New Roman" w:hAnsi="Times New Roman" w:cs="Times New Roman"/>
          <w:b/>
          <w:bCs/>
          <w:sz w:val="26"/>
          <w:szCs w:val="26"/>
        </w:rPr>
        <w:t>-ОД</w:t>
      </w:r>
    </w:p>
    <w:p w:rsidR="00D266B3" w:rsidRPr="00D266B3" w:rsidRDefault="00D266B3" w:rsidP="00D266B3">
      <w:pPr>
        <w:rPr>
          <w:rFonts w:ascii="Times New Roman" w:hAnsi="Times New Roman" w:cs="Times New Roman"/>
          <w:b/>
          <w:sz w:val="26"/>
          <w:szCs w:val="26"/>
        </w:rPr>
      </w:pPr>
    </w:p>
    <w:p w:rsidR="00540D8A" w:rsidRPr="00D266B3" w:rsidRDefault="00D266B3">
      <w:pPr>
        <w:pStyle w:val="a5"/>
        <w:framePr w:wrap="none" w:vAnchor="page" w:hAnchor="page" w:x="6290" w:y="740"/>
        <w:shd w:val="clear" w:color="auto" w:fill="auto"/>
        <w:spacing w:line="200" w:lineRule="exact"/>
        <w:rPr>
          <w:sz w:val="26"/>
          <w:szCs w:val="26"/>
        </w:rPr>
      </w:pPr>
      <w:r w:rsidRPr="00D266B3">
        <w:rPr>
          <w:rStyle w:val="a4"/>
          <w:color w:val="000000"/>
          <w:sz w:val="26"/>
          <w:szCs w:val="26"/>
        </w:rPr>
        <w:t>1</w:t>
      </w:r>
    </w:p>
    <w:p w:rsidR="00540D8A" w:rsidRPr="003467BA" w:rsidRDefault="003467BA" w:rsidP="003467BA">
      <w:pPr>
        <w:pStyle w:val="21"/>
        <w:shd w:val="clear" w:color="auto" w:fill="auto"/>
        <w:tabs>
          <w:tab w:val="left" w:pos="3448"/>
        </w:tabs>
        <w:spacing w:line="240" w:lineRule="auto"/>
        <w:jc w:val="center"/>
        <w:rPr>
          <w:b/>
          <w:sz w:val="26"/>
          <w:szCs w:val="26"/>
        </w:rPr>
      </w:pPr>
      <w:r>
        <w:rPr>
          <w:rStyle w:val="2"/>
          <w:b/>
          <w:color w:val="000000"/>
          <w:sz w:val="26"/>
          <w:szCs w:val="26"/>
        </w:rPr>
        <w:t xml:space="preserve">1. </w:t>
      </w:r>
      <w:r w:rsidR="00540D8A" w:rsidRPr="003467BA">
        <w:rPr>
          <w:rStyle w:val="2"/>
          <w:b/>
          <w:color w:val="000000"/>
          <w:sz w:val="26"/>
          <w:szCs w:val="26"/>
        </w:rPr>
        <w:t>ОБЩИЕ ПОЛОЖЕНИЯ</w:t>
      </w:r>
    </w:p>
    <w:p w:rsidR="00540D8A" w:rsidRPr="003467BA" w:rsidRDefault="00540D8A" w:rsidP="003467BA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Консультативное отделение (далее - Отделение) является структурным подразделением КГБУ СО «</w:t>
      </w:r>
      <w:r w:rsidR="00D266B3" w:rsidRPr="003467BA">
        <w:rPr>
          <w:rStyle w:val="2"/>
          <w:color w:val="000000"/>
          <w:sz w:val="26"/>
          <w:szCs w:val="26"/>
        </w:rPr>
        <w:t>Ачинский</w:t>
      </w:r>
      <w:r w:rsidRPr="003467BA">
        <w:rPr>
          <w:rStyle w:val="2"/>
          <w:color w:val="000000"/>
          <w:sz w:val="26"/>
          <w:szCs w:val="26"/>
        </w:rPr>
        <w:t xml:space="preserve"> центр социальной адаптации лиц, освобожденных из мест лишения свободы», подчиняется непосредственно заместителю директора Учреждения.</w:t>
      </w:r>
    </w:p>
    <w:p w:rsidR="00540D8A" w:rsidRPr="003467BA" w:rsidRDefault="00540D8A" w:rsidP="003467BA">
      <w:pPr>
        <w:pStyle w:val="21"/>
        <w:numPr>
          <w:ilvl w:val="1"/>
          <w:numId w:val="1"/>
        </w:numPr>
        <w:shd w:val="clear" w:color="auto" w:fill="auto"/>
        <w:tabs>
          <w:tab w:val="left" w:pos="1253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 xml:space="preserve">Отделение осуществляет предоставление социальных услуг, в том числе срочных, гражданам из числа </w:t>
      </w:r>
      <w:r w:rsidR="00D266B3" w:rsidRPr="003467BA">
        <w:rPr>
          <w:color w:val="000000"/>
          <w:sz w:val="26"/>
          <w:szCs w:val="26"/>
        </w:rPr>
        <w:t>освобожденным из мест лишения свободы, в том числе лицам без определенного места жительства и занятий</w:t>
      </w:r>
      <w:r w:rsidRPr="003467BA">
        <w:rPr>
          <w:rStyle w:val="2"/>
          <w:color w:val="000000"/>
          <w:sz w:val="26"/>
          <w:szCs w:val="26"/>
        </w:rPr>
        <w:t>, путем содействия в решении социальных, психологических и юридических вопросов.</w:t>
      </w:r>
    </w:p>
    <w:p w:rsidR="00540D8A" w:rsidRPr="003467BA" w:rsidRDefault="00540D8A" w:rsidP="003467BA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Отделение в своей деятельности руководствуется Конституцией РФ, законами и нормативными правовыми актами Российской Федерации, законами и правовыми актами Красноярского края, в сфере социальной поддержки и социального обслуживания лиц, освобожденных из мест лишения свободы, в том числе лиц без определенного места жительства и занятий, а также уставом Учреждения и настоящим положением.</w:t>
      </w:r>
    </w:p>
    <w:p w:rsidR="00540D8A" w:rsidRPr="003467BA" w:rsidRDefault="00540D8A" w:rsidP="003467BA">
      <w:pPr>
        <w:pStyle w:val="21"/>
        <w:numPr>
          <w:ilvl w:val="1"/>
          <w:numId w:val="1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Деятельность Отделения строится на сотрудничестве с различными государственными учреждениями, обществами, благотворительными, религиозными организациями и объединениями, фондами, а также с отдельными гражданами с целью расширения видов оказания помощи нуждающимся лицам, освободившимся из мест лишения свободы, используя для этого компетенцию и возможности перечисленных организаций.</w:t>
      </w:r>
    </w:p>
    <w:p w:rsidR="00540D8A" w:rsidRPr="003467BA" w:rsidRDefault="00540D8A" w:rsidP="003467BA">
      <w:pPr>
        <w:pStyle w:val="21"/>
        <w:numPr>
          <w:ilvl w:val="1"/>
          <w:numId w:val="1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rStyle w:val="2"/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Отделение осуществляет свою деятельность во взаимодействии с другими структурными подразделениями Учреждения.</w:t>
      </w:r>
    </w:p>
    <w:p w:rsidR="003467BA" w:rsidRPr="003467BA" w:rsidRDefault="003467BA" w:rsidP="003467BA">
      <w:pPr>
        <w:pStyle w:val="21"/>
        <w:shd w:val="clear" w:color="auto" w:fill="auto"/>
        <w:tabs>
          <w:tab w:val="left" w:pos="1258"/>
        </w:tabs>
        <w:spacing w:line="240" w:lineRule="auto"/>
        <w:jc w:val="both"/>
        <w:rPr>
          <w:sz w:val="26"/>
          <w:szCs w:val="26"/>
        </w:rPr>
      </w:pPr>
    </w:p>
    <w:p w:rsidR="00540D8A" w:rsidRPr="003467BA" w:rsidRDefault="003467BA" w:rsidP="003467BA">
      <w:pPr>
        <w:pStyle w:val="21"/>
        <w:shd w:val="clear" w:color="auto" w:fill="auto"/>
        <w:tabs>
          <w:tab w:val="left" w:pos="1945"/>
        </w:tabs>
        <w:spacing w:line="240" w:lineRule="auto"/>
        <w:jc w:val="center"/>
        <w:rPr>
          <w:rStyle w:val="2"/>
          <w:b/>
          <w:sz w:val="26"/>
          <w:szCs w:val="26"/>
        </w:rPr>
      </w:pPr>
      <w:r>
        <w:rPr>
          <w:rStyle w:val="2"/>
          <w:b/>
          <w:color w:val="000000"/>
          <w:sz w:val="26"/>
          <w:szCs w:val="26"/>
        </w:rPr>
        <w:t xml:space="preserve">2. </w:t>
      </w:r>
      <w:r w:rsidR="00540D8A" w:rsidRPr="003467BA">
        <w:rPr>
          <w:rStyle w:val="2"/>
          <w:b/>
          <w:color w:val="000000"/>
          <w:sz w:val="26"/>
          <w:szCs w:val="26"/>
        </w:rPr>
        <w:t>ЦЕЛИ И ВИДЫ ДЕЯТЕЛЬНОСТИ ОТДЕЛЕНИЯ</w:t>
      </w:r>
    </w:p>
    <w:p w:rsidR="003467BA" w:rsidRPr="003467BA" w:rsidRDefault="003467BA" w:rsidP="003467BA">
      <w:pPr>
        <w:pStyle w:val="21"/>
        <w:shd w:val="clear" w:color="auto" w:fill="auto"/>
        <w:tabs>
          <w:tab w:val="left" w:pos="1945"/>
        </w:tabs>
        <w:spacing w:line="240" w:lineRule="auto"/>
        <w:jc w:val="both"/>
        <w:rPr>
          <w:b/>
          <w:sz w:val="26"/>
          <w:szCs w:val="26"/>
        </w:rPr>
      </w:pPr>
    </w:p>
    <w:p w:rsidR="00540D8A" w:rsidRPr="003467BA" w:rsidRDefault="00540D8A" w:rsidP="003467BA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 xml:space="preserve">Целью деятельности отделения является оказание лицам, из числа </w:t>
      </w:r>
      <w:r w:rsidR="00D266B3" w:rsidRPr="003467BA">
        <w:rPr>
          <w:rStyle w:val="FontStyle41"/>
          <w:szCs w:val="26"/>
        </w:rPr>
        <w:t>освобожденным из мест лишения свободы, в том числе лицам без определенного места жительства и занятий</w:t>
      </w:r>
      <w:r w:rsidRPr="003467BA">
        <w:rPr>
          <w:rStyle w:val="2"/>
          <w:color w:val="000000"/>
          <w:sz w:val="26"/>
          <w:szCs w:val="26"/>
        </w:rPr>
        <w:t>, помощи в реализации законных прав и интересов, содействия в осуществлении мероприятий по их социальной адаптации к условиям жизни в обществе.</w:t>
      </w:r>
    </w:p>
    <w:p w:rsidR="00540D8A" w:rsidRPr="003467BA" w:rsidRDefault="00540D8A" w:rsidP="003467BA">
      <w:pPr>
        <w:pStyle w:val="21"/>
        <w:numPr>
          <w:ilvl w:val="0"/>
          <w:numId w:val="3"/>
        </w:numPr>
        <w:shd w:val="clear" w:color="auto" w:fill="auto"/>
        <w:tabs>
          <w:tab w:val="left" w:pos="1289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Для достижения указанных целей Отделение осуществляет следующие виды деятельности:</w:t>
      </w:r>
    </w:p>
    <w:p w:rsidR="00540D8A" w:rsidRPr="003467BA" w:rsidRDefault="00540D8A" w:rsidP="003467BA">
      <w:pPr>
        <w:pStyle w:val="21"/>
        <w:numPr>
          <w:ilvl w:val="0"/>
          <w:numId w:val="4"/>
        </w:numPr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социально-правовая поддержка;</w:t>
      </w:r>
    </w:p>
    <w:p w:rsidR="00540D8A" w:rsidRPr="003467BA" w:rsidRDefault="00540D8A" w:rsidP="003467BA">
      <w:pPr>
        <w:pStyle w:val="21"/>
        <w:numPr>
          <w:ilvl w:val="0"/>
          <w:numId w:val="4"/>
        </w:numPr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оказание содействия в назначении, перерасчете и выплате пенсий;</w:t>
      </w:r>
    </w:p>
    <w:p w:rsidR="00540D8A" w:rsidRPr="003467BA" w:rsidRDefault="00540D8A" w:rsidP="003467BA">
      <w:pPr>
        <w:pStyle w:val="21"/>
        <w:numPr>
          <w:ilvl w:val="0"/>
          <w:numId w:val="4"/>
        </w:numPr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содействие в оформлении документов, удостоверяющих личность;</w:t>
      </w:r>
    </w:p>
    <w:p w:rsidR="00540D8A" w:rsidRPr="003467BA" w:rsidRDefault="00540D8A" w:rsidP="003467BA">
      <w:pPr>
        <w:pStyle w:val="21"/>
        <w:numPr>
          <w:ilvl w:val="0"/>
          <w:numId w:val="4"/>
        </w:numPr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осуществление временной регистрации;</w:t>
      </w:r>
    </w:p>
    <w:p w:rsidR="00540D8A" w:rsidRPr="003467BA" w:rsidRDefault="00540D8A" w:rsidP="003467BA">
      <w:pPr>
        <w:pStyle w:val="21"/>
        <w:numPr>
          <w:ilvl w:val="0"/>
          <w:numId w:val="4"/>
        </w:numPr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содействие в получении страхового медицинского полиса;</w:t>
      </w:r>
    </w:p>
    <w:p w:rsidR="00540D8A" w:rsidRPr="003467BA" w:rsidRDefault="00540D8A" w:rsidP="003467BA">
      <w:pPr>
        <w:pStyle w:val="21"/>
        <w:numPr>
          <w:ilvl w:val="0"/>
          <w:numId w:val="4"/>
        </w:numPr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Style w:val="2"/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оказание содействия в социально-психологическом сопровождении.</w:t>
      </w:r>
    </w:p>
    <w:p w:rsidR="003467BA" w:rsidRPr="003467BA" w:rsidRDefault="003467BA" w:rsidP="003467BA">
      <w:pPr>
        <w:pStyle w:val="21"/>
        <w:shd w:val="clear" w:color="auto" w:fill="auto"/>
        <w:tabs>
          <w:tab w:val="left" w:pos="971"/>
        </w:tabs>
        <w:spacing w:line="240" w:lineRule="auto"/>
        <w:jc w:val="both"/>
        <w:rPr>
          <w:sz w:val="26"/>
          <w:szCs w:val="26"/>
        </w:rPr>
      </w:pPr>
    </w:p>
    <w:p w:rsidR="00540D8A" w:rsidRPr="003467BA" w:rsidRDefault="00540D8A" w:rsidP="00182F13">
      <w:pPr>
        <w:pStyle w:val="21"/>
        <w:numPr>
          <w:ilvl w:val="0"/>
          <w:numId w:val="10"/>
        </w:numPr>
        <w:shd w:val="clear" w:color="auto" w:fill="auto"/>
        <w:tabs>
          <w:tab w:val="left" w:pos="1441"/>
        </w:tabs>
        <w:spacing w:line="240" w:lineRule="auto"/>
        <w:jc w:val="center"/>
        <w:rPr>
          <w:rStyle w:val="2"/>
          <w:b/>
          <w:sz w:val="26"/>
          <w:szCs w:val="26"/>
        </w:rPr>
      </w:pPr>
      <w:r w:rsidRPr="003467BA">
        <w:rPr>
          <w:rStyle w:val="2"/>
          <w:b/>
          <w:color w:val="000000"/>
          <w:sz w:val="26"/>
          <w:szCs w:val="26"/>
        </w:rPr>
        <w:t>ПОРЯДОК ПРЕДОСТАВЛЕНИЯ УСЛУГ В ОТДЕЛЕНИИ</w:t>
      </w:r>
    </w:p>
    <w:p w:rsidR="003467BA" w:rsidRPr="003467BA" w:rsidRDefault="003467BA" w:rsidP="003467BA">
      <w:pPr>
        <w:pStyle w:val="21"/>
        <w:shd w:val="clear" w:color="auto" w:fill="auto"/>
        <w:tabs>
          <w:tab w:val="left" w:pos="1441"/>
        </w:tabs>
        <w:spacing w:line="240" w:lineRule="auto"/>
        <w:ind w:left="960"/>
        <w:rPr>
          <w:b/>
          <w:sz w:val="26"/>
          <w:szCs w:val="26"/>
        </w:rPr>
      </w:pPr>
    </w:p>
    <w:p w:rsidR="003467BA" w:rsidRPr="003467BA" w:rsidRDefault="00540D8A" w:rsidP="003467BA">
      <w:pPr>
        <w:pStyle w:val="21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Социальные услуги в Отделении предоставляется на основании заявления получателя социальных услуг или его законного представителя.</w:t>
      </w:r>
    </w:p>
    <w:p w:rsidR="003467BA" w:rsidRPr="003467BA" w:rsidRDefault="003467BA" w:rsidP="003467BA">
      <w:pPr>
        <w:pStyle w:val="21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6"/>
          <w:szCs w:val="26"/>
        </w:rPr>
        <w:sectPr w:rsidR="003467BA" w:rsidRPr="003467BA" w:rsidSect="00D266B3">
          <w:pgSz w:w="11900" w:h="16840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540D8A" w:rsidRPr="003467BA" w:rsidRDefault="00540D8A" w:rsidP="003467BA">
      <w:pPr>
        <w:pStyle w:val="a5"/>
        <w:framePr w:wrap="none" w:vAnchor="page" w:hAnchor="page" w:x="6295" w:y="67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a4"/>
          <w:color w:val="000000"/>
          <w:sz w:val="26"/>
          <w:szCs w:val="26"/>
        </w:rPr>
        <w:lastRenderedPageBreak/>
        <w:t>3</w:t>
      </w:r>
    </w:p>
    <w:p w:rsidR="00540D8A" w:rsidRPr="003467BA" w:rsidRDefault="00540D8A" w:rsidP="003467BA">
      <w:pPr>
        <w:pStyle w:val="21"/>
        <w:numPr>
          <w:ilvl w:val="0"/>
          <w:numId w:val="5"/>
        </w:numPr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оциальные услуги в Отделении предоставляют сп</w:t>
      </w:r>
      <w:r w:rsidR="002B44D9" w:rsidRPr="003467BA">
        <w:rPr>
          <w:rStyle w:val="2"/>
          <w:color w:val="000000"/>
          <w:sz w:val="26"/>
          <w:szCs w:val="26"/>
        </w:rPr>
        <w:t>е</w:t>
      </w:r>
      <w:r w:rsidRPr="003467BA">
        <w:rPr>
          <w:rStyle w:val="2"/>
          <w:color w:val="000000"/>
          <w:sz w:val="26"/>
          <w:szCs w:val="26"/>
        </w:rPr>
        <w:t>циалисты учреждения, курирующие вопросы оформления временной регистрации, восстановления документов, трудоустройства, психологической и юридической помощи.</w:t>
      </w:r>
    </w:p>
    <w:p w:rsidR="00540D8A" w:rsidRPr="003467BA" w:rsidRDefault="00540D8A" w:rsidP="003467BA">
      <w:pPr>
        <w:pStyle w:val="21"/>
        <w:numPr>
          <w:ilvl w:val="0"/>
          <w:numId w:val="5"/>
        </w:numPr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Получатели услуг имеет право обратиться непосредственно к руководителю учреждения и к его заместителю по интересующему вопросу, в рамках его компетенции.</w:t>
      </w:r>
    </w:p>
    <w:p w:rsidR="00540D8A" w:rsidRPr="003467BA" w:rsidRDefault="00540D8A" w:rsidP="003467BA">
      <w:pPr>
        <w:pStyle w:val="21"/>
        <w:numPr>
          <w:ilvl w:val="0"/>
          <w:numId w:val="5"/>
        </w:numPr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Отделение в соответствии с утвержденным постановлением Правительства Красноярского края от 17.12.2014 № 600-п «Об утверждении Порядка предоставления социальных услуг» предоставляет следующие срочные социальные услуги:</w:t>
      </w:r>
    </w:p>
    <w:p w:rsidR="00540D8A" w:rsidRPr="003467BA" w:rsidRDefault="002B44D9" w:rsidP="003467BA">
      <w:pPr>
        <w:pStyle w:val="21"/>
        <w:numPr>
          <w:ilvl w:val="0"/>
          <w:numId w:val="6"/>
        </w:numPr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</w:t>
      </w:r>
      <w:r w:rsidR="00540D8A" w:rsidRPr="003467BA">
        <w:rPr>
          <w:rStyle w:val="2"/>
          <w:color w:val="000000"/>
          <w:sz w:val="26"/>
          <w:szCs w:val="26"/>
        </w:rPr>
        <w:t>одействие в получении юридической помощи в целях защиты прав и законных интересов получателей социальных услуг. Разъяснение получателю социальных услуг сути и правового содержания интересующих его проблем, определение возможных путей решения, разъяснение типов и содержания документов, необходимых для решения проблемы; информирование получателей социальных услуг о возможностях получения бесплатной квалифицированной помощи в соответствии с Федеральным законом от 21.11.2911 № 324-ФЗ «О бесплатной юридической помощи в Российской Федерации», Законом Красноярского края от 19.12.2013 № 5</w:t>
      </w:r>
      <w:r w:rsidR="00540D8A" w:rsidRPr="003467BA">
        <w:rPr>
          <w:rStyle w:val="2"/>
          <w:color w:val="000000"/>
          <w:sz w:val="26"/>
          <w:szCs w:val="26"/>
        </w:rPr>
        <w:softHyphen/>
        <w:t>1990 «О бесплатной юридической помощи в Красноярском крае» (предоставление адресов, телефонов, режимов работы юридических бюро); содействие в подготовке документов, претензий, заявлений, в том числе исковых, направляемых в различные организации по конкретным проблемам получателей социальных услуг;</w:t>
      </w:r>
    </w:p>
    <w:p w:rsidR="00342C9C" w:rsidRPr="00342C9C" w:rsidRDefault="002B44D9" w:rsidP="006C3CE7">
      <w:pPr>
        <w:pStyle w:val="21"/>
        <w:numPr>
          <w:ilvl w:val="0"/>
          <w:numId w:val="6"/>
        </w:numPr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rStyle w:val="2"/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</w:t>
      </w:r>
      <w:r w:rsidR="00540D8A" w:rsidRPr="003467BA">
        <w:rPr>
          <w:rStyle w:val="2"/>
          <w:color w:val="000000"/>
          <w:sz w:val="26"/>
          <w:szCs w:val="26"/>
        </w:rPr>
        <w:t>одействие в получении экстренной психологической помощи с привлечением к этой работе психологов и священнослужителей. Обращение в организации, предоставляющие экстренные психологические услуги; личное знакомство и установление контакта с получателем социальных услуг; выслушивание проблемы; снятие острого состояния; разъяснение получателю социальных услуг сути проблемы и определение возможных путей их решения; определение реакции получателей социальных услуг на имеющиеся проблемы и уровень мотивации к их преодолению; разработка для получателя социальных услуг рекомендаций. Услуга может предоставляться как в ходе личного приема граждан, так и с использованием телефона, в том числе анонимно;</w:t>
      </w:r>
    </w:p>
    <w:p w:rsidR="006C3CE7" w:rsidRDefault="002B44D9" w:rsidP="006C3CE7">
      <w:pPr>
        <w:pStyle w:val="21"/>
        <w:numPr>
          <w:ilvl w:val="0"/>
          <w:numId w:val="6"/>
        </w:numPr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</w:t>
      </w:r>
      <w:r w:rsidR="00540D8A" w:rsidRPr="003467BA">
        <w:rPr>
          <w:rStyle w:val="2"/>
          <w:color w:val="000000"/>
          <w:sz w:val="26"/>
          <w:szCs w:val="26"/>
        </w:rPr>
        <w:t>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поддержки.</w:t>
      </w:r>
      <w:r w:rsidR="006C3CE7">
        <w:rPr>
          <w:sz w:val="26"/>
          <w:szCs w:val="26"/>
        </w:rPr>
        <w:t xml:space="preserve"> </w:t>
      </w:r>
    </w:p>
    <w:p w:rsidR="00342C9C" w:rsidRDefault="00540D8A" w:rsidP="00342C9C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Консультирование по вопросам, связанным</w:t>
      </w:r>
      <w:r w:rsidR="003467BA" w:rsidRPr="003467BA">
        <w:rPr>
          <w:rStyle w:val="2"/>
          <w:color w:val="000000"/>
          <w:sz w:val="26"/>
          <w:szCs w:val="26"/>
        </w:rPr>
        <w:t xml:space="preserve"> с правом граждан на социальное </w:t>
      </w:r>
      <w:r w:rsidRPr="003467BA">
        <w:rPr>
          <w:rStyle w:val="2"/>
          <w:color w:val="000000"/>
          <w:sz w:val="26"/>
          <w:szCs w:val="26"/>
        </w:rPr>
        <w:t>обслуживание, на предоставление мер социальной поддержки. Выявление лиц, находящихся в трудной жизненной ситуации и нуждающихся в социальном обслуживании; разъяснение получателю социальных услуг сути правового содержания интересующих его вопросов, определение возможных путей их решения, а также порядка предоставления</w:t>
      </w:r>
      <w:r w:rsidR="00342C9C">
        <w:rPr>
          <w:rStyle w:val="2"/>
          <w:color w:val="000000"/>
          <w:sz w:val="26"/>
          <w:szCs w:val="26"/>
        </w:rPr>
        <w:t xml:space="preserve"> </w:t>
      </w:r>
      <w:r w:rsidR="00342C9C" w:rsidRPr="003467BA">
        <w:rPr>
          <w:rStyle w:val="2"/>
          <w:color w:val="000000"/>
          <w:sz w:val="26"/>
          <w:szCs w:val="26"/>
        </w:rPr>
        <w:t>социальных услуг в Красноярском крае и мер социальной поддержки; оказание содействия в сборе необходимых документов и доставке их в орган социальной защиты населения.</w:t>
      </w:r>
    </w:p>
    <w:p w:rsidR="00342C9C" w:rsidRDefault="00342C9C" w:rsidP="00342C9C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Содействие получателю социальных услуг в подготовке документов, необходимых для предоставления мер социальной поддержки, оформление документов для признания граждан нуждающимися в социальном обслуживании.</w:t>
      </w:r>
    </w:p>
    <w:p w:rsidR="00342C9C" w:rsidRPr="003467BA" w:rsidRDefault="00342C9C" w:rsidP="00342C9C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Обращение в интересах получателя социальных услуг либо сопровождение его в органы государственной власти и (или) органы местного самоуправления, многофункциональный центр предоставления государственных и муниципальных услуг. Осуществляется в пределах городского округа (муниципального района) по месту жительства (пребывания) получателя социальных услуг.</w:t>
      </w:r>
    </w:p>
    <w:p w:rsidR="00342C9C" w:rsidRPr="003467BA" w:rsidRDefault="00342C9C" w:rsidP="006C3CE7">
      <w:pPr>
        <w:pStyle w:val="21"/>
        <w:shd w:val="clear" w:color="auto" w:fill="auto"/>
        <w:tabs>
          <w:tab w:val="left" w:pos="1388"/>
        </w:tabs>
        <w:spacing w:line="240" w:lineRule="auto"/>
        <w:jc w:val="both"/>
        <w:rPr>
          <w:sz w:val="26"/>
          <w:szCs w:val="26"/>
        </w:rPr>
        <w:sectPr w:rsidR="00342C9C" w:rsidRPr="003467BA" w:rsidSect="00342C9C">
          <w:pgSz w:w="11900" w:h="16840" w:code="9"/>
          <w:pgMar w:top="1134" w:right="851" w:bottom="851" w:left="1134" w:header="0" w:footer="6" w:gutter="0"/>
          <w:cols w:space="720"/>
          <w:noEndnote/>
          <w:docGrid w:linePitch="360"/>
        </w:sectPr>
      </w:pPr>
    </w:p>
    <w:p w:rsidR="00540D8A" w:rsidRPr="003467BA" w:rsidRDefault="00540D8A" w:rsidP="003467BA">
      <w:pPr>
        <w:pStyle w:val="a5"/>
        <w:framePr w:wrap="none" w:vAnchor="page" w:hAnchor="page" w:x="6290" w:y="74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a4"/>
          <w:color w:val="000000"/>
          <w:sz w:val="26"/>
          <w:szCs w:val="26"/>
        </w:rPr>
        <w:lastRenderedPageBreak/>
        <w:t>4</w:t>
      </w:r>
    </w:p>
    <w:p w:rsidR="00540D8A" w:rsidRPr="003467BA" w:rsidRDefault="002B44D9" w:rsidP="003467BA">
      <w:pPr>
        <w:pStyle w:val="21"/>
        <w:numPr>
          <w:ilvl w:val="0"/>
          <w:numId w:val="6"/>
        </w:numPr>
        <w:shd w:val="clear" w:color="auto" w:fill="auto"/>
        <w:tabs>
          <w:tab w:val="left" w:pos="1522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</w:t>
      </w:r>
      <w:r w:rsidR="00540D8A" w:rsidRPr="003467BA">
        <w:rPr>
          <w:rStyle w:val="2"/>
          <w:color w:val="000000"/>
          <w:sz w:val="26"/>
          <w:szCs w:val="26"/>
        </w:rPr>
        <w:t>одействие в восстановлении документов, удостоверяющих личность получателей социальных услуг.</w:t>
      </w:r>
    </w:p>
    <w:p w:rsidR="00540D8A" w:rsidRPr="003467BA" w:rsidRDefault="00540D8A" w:rsidP="003467BA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Содействие получателю социальных услуг в подготовке обращений по вопросу оформления и (или) восстановления документов в территориальные органы федеральных органов исполнительной власти, многофункциональные центры; составление заявлений, ходатайств и других документов правового характера.</w:t>
      </w:r>
    </w:p>
    <w:p w:rsidR="00540D8A" w:rsidRPr="003467BA" w:rsidRDefault="00540D8A" w:rsidP="003467BA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Обращение в интересах получателя социальных услуг либо сопровождение его в территориальные органы федеральных органов исполнительной власти, многофункциональные центры по вопросу оформления и (или) восстановления документов. Осуществляется в пределах городского округа по месту жительства (пребывания) получателя социальных услуг.</w:t>
      </w:r>
    </w:p>
    <w:p w:rsidR="00540D8A" w:rsidRPr="003467BA" w:rsidRDefault="00540D8A" w:rsidP="003467BA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Содействие получателю социальных услуг в подготовке документов, необходимых для оформления регистрации по месту пребывания. Помощь получателю социальных услуг в написании заявления и подготовке пакета документов, необходимых для регистрации по месту пребывания по адресу поставщика социальных услуг.</w:t>
      </w:r>
    </w:p>
    <w:p w:rsidR="00540D8A" w:rsidRPr="003467BA" w:rsidRDefault="00540D8A" w:rsidP="003467BA">
      <w:pPr>
        <w:pStyle w:val="21"/>
        <w:numPr>
          <w:ilvl w:val="0"/>
          <w:numId w:val="7"/>
        </w:numPr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Отделение, предоставляет получателям социальных услуг, срочные социальные услуги в целях оказания неотложной помощи, в сроки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342C9C" w:rsidRDefault="00540D8A" w:rsidP="00342C9C">
      <w:pPr>
        <w:pStyle w:val="21"/>
        <w:numPr>
          <w:ilvl w:val="0"/>
          <w:numId w:val="7"/>
        </w:numPr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Подтверждением предоставления срочных социальных услуг является акт о предоставлении срочных социальных услуг (приложение № 1),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342C9C" w:rsidRPr="00342C9C" w:rsidRDefault="00540D8A" w:rsidP="00342C9C">
      <w:pPr>
        <w:pStyle w:val="21"/>
        <w:numPr>
          <w:ilvl w:val="0"/>
          <w:numId w:val="7"/>
        </w:numPr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rStyle w:val="2"/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 получателями социальных услуг заключаются договора в объеме, определенном государственным заданием учреждения (приложение № 2)</w:t>
      </w:r>
    </w:p>
    <w:p w:rsidR="00342C9C" w:rsidRPr="00342C9C" w:rsidRDefault="00342C9C" w:rsidP="00342C9C">
      <w:pPr>
        <w:pStyle w:val="21"/>
        <w:shd w:val="clear" w:color="auto" w:fill="auto"/>
        <w:tabs>
          <w:tab w:val="left" w:pos="1306"/>
        </w:tabs>
        <w:spacing w:line="240" w:lineRule="auto"/>
        <w:jc w:val="both"/>
        <w:rPr>
          <w:rStyle w:val="2"/>
          <w:sz w:val="26"/>
          <w:szCs w:val="26"/>
        </w:rPr>
      </w:pPr>
    </w:p>
    <w:p w:rsidR="00342C9C" w:rsidRPr="00342C9C" w:rsidRDefault="00540D8A" w:rsidP="00182F13">
      <w:pPr>
        <w:pStyle w:val="21"/>
        <w:numPr>
          <w:ilvl w:val="0"/>
          <w:numId w:val="10"/>
        </w:numPr>
        <w:shd w:val="clear" w:color="auto" w:fill="auto"/>
        <w:tabs>
          <w:tab w:val="left" w:pos="1671"/>
        </w:tabs>
        <w:spacing w:line="240" w:lineRule="auto"/>
        <w:ind w:left="0" w:firstLine="709"/>
        <w:jc w:val="center"/>
        <w:rPr>
          <w:rStyle w:val="2"/>
          <w:b/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.</w:t>
      </w:r>
      <w:r w:rsidR="00342C9C" w:rsidRPr="00342C9C">
        <w:rPr>
          <w:rStyle w:val="2"/>
          <w:b/>
          <w:color w:val="000000"/>
          <w:sz w:val="26"/>
          <w:szCs w:val="26"/>
        </w:rPr>
        <w:t xml:space="preserve"> </w:t>
      </w:r>
      <w:r w:rsidR="00342C9C" w:rsidRPr="003467BA">
        <w:rPr>
          <w:rStyle w:val="2"/>
          <w:b/>
          <w:color w:val="000000"/>
          <w:sz w:val="26"/>
          <w:szCs w:val="26"/>
        </w:rPr>
        <w:t>ОБЯЗАННОСТИ И ПРАВА СПЕЦИАЛИСТОВ ОТДЕЛЕНИЯ</w:t>
      </w:r>
    </w:p>
    <w:p w:rsidR="00342C9C" w:rsidRPr="003467BA" w:rsidRDefault="00342C9C" w:rsidP="00342C9C">
      <w:pPr>
        <w:pStyle w:val="21"/>
        <w:shd w:val="clear" w:color="auto" w:fill="auto"/>
        <w:tabs>
          <w:tab w:val="left" w:pos="1671"/>
        </w:tabs>
        <w:spacing w:line="240" w:lineRule="auto"/>
        <w:jc w:val="both"/>
        <w:rPr>
          <w:b/>
          <w:sz w:val="26"/>
          <w:szCs w:val="26"/>
        </w:rPr>
      </w:pPr>
    </w:p>
    <w:p w:rsidR="00342C9C" w:rsidRPr="003467BA" w:rsidRDefault="00342C9C" w:rsidP="00342C9C">
      <w:pPr>
        <w:pStyle w:val="21"/>
        <w:numPr>
          <w:ilvl w:val="0"/>
          <w:numId w:val="8"/>
        </w:numPr>
        <w:shd w:val="clear" w:color="auto" w:fill="auto"/>
        <w:tabs>
          <w:tab w:val="left" w:pos="1329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Специалист Отделения обязан: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внимательно изучить проблему гражданина, обратившегося за социальной услугой;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tabs>
          <w:tab w:val="left" w:pos="987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найти комплексный подход к ее решению и разъяснить гражданину порядок действий;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при необходимости оказать психологическую помощь;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вести электронный регистр получателей социальных услуг;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tabs>
          <w:tab w:val="left" w:pos="1012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журнал учета обращений получателей срочных социальных услуг;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заявления и акты выполненных работ по оказанным срочным социальным услугам.</w:t>
      </w:r>
    </w:p>
    <w:p w:rsidR="00342C9C" w:rsidRPr="003467BA" w:rsidRDefault="00342C9C" w:rsidP="00342C9C">
      <w:pPr>
        <w:pStyle w:val="21"/>
        <w:numPr>
          <w:ilvl w:val="0"/>
          <w:numId w:val="8"/>
        </w:numPr>
        <w:shd w:val="clear" w:color="auto" w:fill="auto"/>
        <w:tabs>
          <w:tab w:val="left" w:pos="1329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Сотрудник Отделения имеет право: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отказать в приеме гражданину, находящемуся в состоянии алкогольного или наркотического опьянения;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 xml:space="preserve"> вносить предложения и принимать участие при выработке и внедрения новых форм и методов работы;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 xml:space="preserve"> запрашивать и получать сведения, необходимые для решения вопросов, входящих в компетенцию Отделения;</w:t>
      </w:r>
    </w:p>
    <w:p w:rsidR="00342C9C" w:rsidRPr="003467BA" w:rsidRDefault="00342C9C" w:rsidP="00342C9C">
      <w:pPr>
        <w:pStyle w:val="21"/>
        <w:numPr>
          <w:ilvl w:val="0"/>
          <w:numId w:val="4"/>
        </w:numPr>
        <w:shd w:val="clear" w:color="auto" w:fill="auto"/>
        <w:tabs>
          <w:tab w:val="left" w:pos="982"/>
        </w:tabs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пользоваться информационными базами данных, имеющимися в распоряжении Учреждения.</w:t>
      </w:r>
    </w:p>
    <w:p w:rsidR="00342C9C" w:rsidRPr="00AF71ED" w:rsidRDefault="00342C9C" w:rsidP="00182F13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center"/>
        <w:rPr>
          <w:rStyle w:val="2"/>
          <w:b/>
          <w:sz w:val="26"/>
          <w:szCs w:val="26"/>
        </w:rPr>
      </w:pPr>
      <w:r w:rsidRPr="003467BA">
        <w:rPr>
          <w:rStyle w:val="2"/>
          <w:b/>
          <w:color w:val="000000"/>
          <w:sz w:val="26"/>
          <w:szCs w:val="26"/>
        </w:rPr>
        <w:lastRenderedPageBreak/>
        <w:t>ВЗАИМОДЕЙСТВИЕ С ДРУГИМИ ПОДРАЗДЕЛЕНИЯМИ</w:t>
      </w:r>
    </w:p>
    <w:p w:rsidR="00AF71ED" w:rsidRPr="003467BA" w:rsidRDefault="00AF71ED" w:rsidP="00AF71ED">
      <w:pPr>
        <w:pStyle w:val="21"/>
        <w:shd w:val="clear" w:color="auto" w:fill="auto"/>
        <w:tabs>
          <w:tab w:val="left" w:pos="1335"/>
        </w:tabs>
        <w:spacing w:line="240" w:lineRule="auto"/>
        <w:jc w:val="both"/>
        <w:rPr>
          <w:b/>
          <w:sz w:val="26"/>
          <w:szCs w:val="26"/>
        </w:rPr>
      </w:pPr>
    </w:p>
    <w:p w:rsidR="00342C9C" w:rsidRDefault="00342C9C" w:rsidP="00342C9C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5.1. Отделение взаимодействует со всеми структурными подразделениями КГБУ СО «Ачинский центр адаптации».</w:t>
      </w:r>
    </w:p>
    <w:p w:rsidR="00AF71ED" w:rsidRPr="003467BA" w:rsidRDefault="00AF71ED" w:rsidP="00342C9C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342C9C" w:rsidRPr="00AF71ED" w:rsidRDefault="00342C9C" w:rsidP="00182F13">
      <w:pPr>
        <w:pStyle w:val="21"/>
        <w:numPr>
          <w:ilvl w:val="0"/>
          <w:numId w:val="10"/>
        </w:numPr>
        <w:shd w:val="clear" w:color="auto" w:fill="auto"/>
        <w:tabs>
          <w:tab w:val="left" w:pos="2726"/>
        </w:tabs>
        <w:spacing w:line="240" w:lineRule="auto"/>
        <w:ind w:left="0" w:firstLine="709"/>
        <w:jc w:val="center"/>
        <w:rPr>
          <w:rStyle w:val="2"/>
          <w:b/>
          <w:sz w:val="26"/>
          <w:szCs w:val="26"/>
        </w:rPr>
      </w:pPr>
      <w:r w:rsidRPr="003467BA">
        <w:rPr>
          <w:rStyle w:val="2"/>
          <w:b/>
          <w:color w:val="000000"/>
          <w:sz w:val="26"/>
          <w:szCs w:val="26"/>
        </w:rPr>
        <w:t>ЗАКЛЮЧИТЕЛЬНЫЕ ПОЛОЖЕНИЯ</w:t>
      </w:r>
    </w:p>
    <w:p w:rsidR="00AF71ED" w:rsidRPr="003467BA" w:rsidRDefault="00AF71ED" w:rsidP="00AF71ED">
      <w:pPr>
        <w:pStyle w:val="21"/>
        <w:shd w:val="clear" w:color="auto" w:fill="auto"/>
        <w:tabs>
          <w:tab w:val="left" w:pos="2726"/>
        </w:tabs>
        <w:spacing w:line="240" w:lineRule="auto"/>
        <w:jc w:val="both"/>
        <w:rPr>
          <w:b/>
          <w:sz w:val="26"/>
          <w:szCs w:val="26"/>
        </w:rPr>
      </w:pPr>
    </w:p>
    <w:p w:rsidR="00342C9C" w:rsidRPr="003467BA" w:rsidRDefault="00342C9C" w:rsidP="00342C9C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2"/>
          <w:color w:val="000000"/>
          <w:sz w:val="26"/>
          <w:szCs w:val="26"/>
        </w:rPr>
        <w:t>6.1. Изменения и дополнения к Положению утверждаются приказом директора.</w:t>
      </w:r>
    </w:p>
    <w:p w:rsidR="00540D8A" w:rsidRPr="003467BA" w:rsidRDefault="00540D8A" w:rsidP="00342C9C">
      <w:pPr>
        <w:pStyle w:val="21"/>
        <w:shd w:val="clear" w:color="auto" w:fill="auto"/>
        <w:spacing w:line="240" w:lineRule="auto"/>
        <w:ind w:left="960"/>
        <w:jc w:val="both"/>
        <w:sectPr w:rsidR="00540D8A" w:rsidRPr="003467BA" w:rsidSect="00D266B3">
          <w:pgSz w:w="11900" w:h="16840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540D8A" w:rsidRPr="003467BA" w:rsidRDefault="00540D8A" w:rsidP="003467BA">
      <w:pPr>
        <w:pStyle w:val="a5"/>
        <w:framePr w:wrap="none" w:vAnchor="page" w:hAnchor="page" w:x="6298" w:y="67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467BA">
        <w:rPr>
          <w:rStyle w:val="a4"/>
          <w:color w:val="000000"/>
          <w:sz w:val="26"/>
          <w:szCs w:val="26"/>
        </w:rPr>
        <w:lastRenderedPageBreak/>
        <w:t>5</w:t>
      </w:r>
    </w:p>
    <w:p w:rsidR="00540D8A" w:rsidRPr="00D266B3" w:rsidRDefault="00540D8A">
      <w:pPr>
        <w:pStyle w:val="a5"/>
        <w:framePr w:wrap="none" w:vAnchor="page" w:hAnchor="page" w:x="6296" w:y="739"/>
        <w:shd w:val="clear" w:color="auto" w:fill="auto"/>
        <w:spacing w:line="200" w:lineRule="exact"/>
        <w:rPr>
          <w:sz w:val="26"/>
          <w:szCs w:val="26"/>
        </w:rPr>
      </w:pPr>
      <w:r w:rsidRPr="00D266B3">
        <w:rPr>
          <w:rStyle w:val="a4"/>
          <w:color w:val="000000"/>
          <w:sz w:val="26"/>
          <w:szCs w:val="26"/>
        </w:rPr>
        <w:t>6</w:t>
      </w:r>
    </w:p>
    <w:p w:rsidR="002B44D9" w:rsidRDefault="002B44D9" w:rsidP="002B44D9">
      <w:pPr>
        <w:pStyle w:val="30"/>
        <w:shd w:val="clear" w:color="auto" w:fill="auto"/>
        <w:spacing w:after="0"/>
        <w:ind w:right="400"/>
        <w:rPr>
          <w:rStyle w:val="3"/>
          <w:b/>
          <w:bCs/>
          <w:color w:val="000000"/>
          <w:sz w:val="26"/>
          <w:szCs w:val="26"/>
        </w:rPr>
      </w:pPr>
      <w:r>
        <w:rPr>
          <w:rStyle w:val="3"/>
          <w:b/>
          <w:bCs/>
          <w:color w:val="000000"/>
          <w:sz w:val="26"/>
          <w:szCs w:val="26"/>
        </w:rPr>
        <w:t xml:space="preserve">                                                               </w:t>
      </w:r>
      <w:r w:rsidR="00540D8A" w:rsidRPr="00D266B3">
        <w:rPr>
          <w:rStyle w:val="3"/>
          <w:b/>
          <w:bCs/>
          <w:color w:val="000000"/>
          <w:sz w:val="26"/>
          <w:szCs w:val="26"/>
        </w:rPr>
        <w:t xml:space="preserve">Приложение № 1 </w:t>
      </w:r>
    </w:p>
    <w:p w:rsidR="00540D8A" w:rsidRPr="00D266B3" w:rsidRDefault="002B44D9" w:rsidP="002B44D9">
      <w:pPr>
        <w:pStyle w:val="30"/>
        <w:shd w:val="clear" w:color="auto" w:fill="auto"/>
        <w:spacing w:after="0"/>
        <w:ind w:right="400"/>
        <w:rPr>
          <w:sz w:val="26"/>
          <w:szCs w:val="26"/>
        </w:rPr>
      </w:pPr>
      <w:r>
        <w:rPr>
          <w:rStyle w:val="3"/>
          <w:b/>
          <w:bCs/>
          <w:color w:val="000000"/>
          <w:sz w:val="26"/>
          <w:szCs w:val="26"/>
        </w:rPr>
        <w:t xml:space="preserve">                                                               </w:t>
      </w:r>
      <w:r w:rsidR="00540D8A" w:rsidRPr="00D266B3">
        <w:rPr>
          <w:rStyle w:val="3"/>
          <w:b/>
          <w:bCs/>
          <w:color w:val="000000"/>
          <w:sz w:val="26"/>
          <w:szCs w:val="26"/>
        </w:rPr>
        <w:t>к Положению о консультационном отделении</w:t>
      </w:r>
    </w:p>
    <w:p w:rsidR="002B44D9" w:rsidRDefault="002B44D9" w:rsidP="00176923">
      <w:pPr>
        <w:pStyle w:val="21"/>
        <w:shd w:val="clear" w:color="auto" w:fill="auto"/>
        <w:spacing w:line="322" w:lineRule="exact"/>
        <w:ind w:left="4460"/>
        <w:rPr>
          <w:rStyle w:val="2"/>
          <w:color w:val="000000"/>
          <w:sz w:val="26"/>
          <w:szCs w:val="26"/>
        </w:rPr>
      </w:pPr>
    </w:p>
    <w:p w:rsidR="002B44D9" w:rsidRDefault="002B44D9" w:rsidP="00176923">
      <w:pPr>
        <w:pStyle w:val="21"/>
        <w:shd w:val="clear" w:color="auto" w:fill="auto"/>
        <w:spacing w:line="322" w:lineRule="exact"/>
        <w:ind w:left="4460"/>
        <w:rPr>
          <w:rStyle w:val="2"/>
          <w:color w:val="000000"/>
          <w:sz w:val="26"/>
          <w:szCs w:val="26"/>
        </w:rPr>
      </w:pPr>
    </w:p>
    <w:p w:rsidR="00540D8A" w:rsidRPr="001E1C94" w:rsidRDefault="00540D8A" w:rsidP="002B44D9">
      <w:pPr>
        <w:pStyle w:val="21"/>
        <w:shd w:val="clear" w:color="auto" w:fill="auto"/>
        <w:spacing w:line="322" w:lineRule="exact"/>
        <w:ind w:left="4460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АКТ</w:t>
      </w:r>
    </w:p>
    <w:p w:rsidR="00540D8A" w:rsidRPr="001E1C94" w:rsidRDefault="00540D8A" w:rsidP="002B44D9">
      <w:pPr>
        <w:pStyle w:val="21"/>
        <w:shd w:val="clear" w:color="auto" w:fill="auto"/>
        <w:spacing w:line="322" w:lineRule="exact"/>
        <w:ind w:left="3560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выполненных работ</w:t>
      </w:r>
    </w:p>
    <w:p w:rsidR="00540D8A" w:rsidRPr="001E1C94" w:rsidRDefault="002B44D9" w:rsidP="002B44D9">
      <w:pPr>
        <w:pStyle w:val="21"/>
        <w:shd w:val="clear" w:color="auto" w:fill="auto"/>
        <w:spacing w:after="333" w:line="322" w:lineRule="exact"/>
        <w:ind w:right="2040"/>
        <w:jc w:val="center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 xml:space="preserve">                           </w:t>
      </w:r>
      <w:r w:rsidR="00540D8A" w:rsidRPr="001E1C94">
        <w:rPr>
          <w:rStyle w:val="2"/>
          <w:color w:val="000000"/>
          <w:sz w:val="26"/>
          <w:szCs w:val="26"/>
        </w:rPr>
        <w:t>о предоставлении срочных социальных услуг</w:t>
      </w:r>
    </w:p>
    <w:p w:rsidR="00540D8A" w:rsidRPr="001E1C94" w:rsidRDefault="00540D8A" w:rsidP="001E1C94">
      <w:pPr>
        <w:pStyle w:val="21"/>
        <w:shd w:val="clear" w:color="auto" w:fill="auto"/>
        <w:spacing w:line="280" w:lineRule="exact"/>
        <w:ind w:right="2040"/>
        <w:jc w:val="right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«</w:t>
      </w:r>
      <w:r w:rsidR="001E1C94">
        <w:rPr>
          <w:rStyle w:val="2"/>
          <w:color w:val="000000"/>
          <w:sz w:val="26"/>
          <w:szCs w:val="26"/>
        </w:rPr>
        <w:t>______</w:t>
      </w:r>
      <w:r w:rsidRPr="001E1C94">
        <w:rPr>
          <w:rStyle w:val="2"/>
          <w:color w:val="000000"/>
          <w:sz w:val="26"/>
          <w:szCs w:val="26"/>
        </w:rPr>
        <w:t>»</w:t>
      </w:r>
      <w:r w:rsidR="001E1C94">
        <w:rPr>
          <w:rStyle w:val="2"/>
          <w:color w:val="000000"/>
          <w:sz w:val="26"/>
          <w:szCs w:val="26"/>
        </w:rPr>
        <w:t xml:space="preserve"> ________________</w:t>
      </w:r>
      <w:r w:rsidR="002B44D9" w:rsidRPr="001E1C94">
        <w:rPr>
          <w:rStyle w:val="2"/>
          <w:color w:val="000000"/>
          <w:sz w:val="26"/>
          <w:szCs w:val="26"/>
        </w:rPr>
        <w:t>20</w:t>
      </w:r>
      <w:r w:rsidR="002B44D9" w:rsidRPr="001E1C94">
        <w:rPr>
          <w:rStyle w:val="2"/>
          <w:sz w:val="26"/>
          <w:szCs w:val="26"/>
        </w:rPr>
        <w:t>___</w:t>
      </w:r>
      <w:r w:rsidRPr="001E1C94">
        <w:rPr>
          <w:rStyle w:val="2"/>
          <w:color w:val="000000"/>
          <w:sz w:val="26"/>
          <w:szCs w:val="26"/>
        </w:rPr>
        <w:t xml:space="preserve"> г.</w:t>
      </w:r>
    </w:p>
    <w:p w:rsidR="002B44D9" w:rsidRPr="001E1C94" w:rsidRDefault="002B44D9" w:rsidP="00176923">
      <w:pPr>
        <w:pStyle w:val="21"/>
        <w:shd w:val="clear" w:color="auto" w:fill="auto"/>
        <w:spacing w:line="280" w:lineRule="exact"/>
        <w:jc w:val="both"/>
        <w:rPr>
          <w:rStyle w:val="2"/>
          <w:color w:val="000000"/>
          <w:sz w:val="26"/>
          <w:szCs w:val="26"/>
        </w:rPr>
      </w:pPr>
    </w:p>
    <w:p w:rsidR="00540D8A" w:rsidRPr="001E1C94" w:rsidRDefault="00540D8A" w:rsidP="00286405">
      <w:pPr>
        <w:pStyle w:val="21"/>
        <w:shd w:val="clear" w:color="auto" w:fill="auto"/>
        <w:spacing w:line="280" w:lineRule="exact"/>
        <w:jc w:val="both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Организация социального обслуживания</w:t>
      </w:r>
      <w:r w:rsidR="00286405" w:rsidRPr="001E1C94">
        <w:rPr>
          <w:rStyle w:val="2"/>
          <w:color w:val="000000"/>
          <w:sz w:val="26"/>
          <w:szCs w:val="26"/>
        </w:rPr>
        <w:t>_</w:t>
      </w:r>
      <w:r w:rsidRPr="001E1C94">
        <w:rPr>
          <w:rStyle w:val="4"/>
          <w:color w:val="000000"/>
          <w:sz w:val="26"/>
          <w:szCs w:val="26"/>
        </w:rPr>
        <w:t>(полное наименование организации социального обслуживания)</w:t>
      </w:r>
    </w:p>
    <w:p w:rsidR="00540D8A" w:rsidRPr="001E1C94" w:rsidRDefault="00540D8A" w:rsidP="00176923">
      <w:pPr>
        <w:pStyle w:val="21"/>
        <w:shd w:val="clear" w:color="auto" w:fill="auto"/>
        <w:spacing w:line="280" w:lineRule="exact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в лице</w:t>
      </w:r>
    </w:p>
    <w:p w:rsidR="00540D8A" w:rsidRPr="001E1C94" w:rsidRDefault="00540D8A" w:rsidP="00176923">
      <w:pPr>
        <w:pStyle w:val="41"/>
        <w:shd w:val="clear" w:color="auto" w:fill="auto"/>
        <w:spacing w:before="0" w:line="160" w:lineRule="exact"/>
        <w:ind w:left="3293"/>
        <w:rPr>
          <w:sz w:val="26"/>
          <w:szCs w:val="26"/>
        </w:rPr>
      </w:pPr>
      <w:r w:rsidRPr="001E1C94">
        <w:rPr>
          <w:rStyle w:val="4"/>
          <w:color w:val="000000"/>
          <w:sz w:val="26"/>
          <w:szCs w:val="26"/>
        </w:rPr>
        <w:t>(должность, фамилия, имя, отчество)</w:t>
      </w:r>
    </w:p>
    <w:p w:rsidR="00540D8A" w:rsidRPr="001E1C94" w:rsidRDefault="00540D8A" w:rsidP="00176923">
      <w:pPr>
        <w:pStyle w:val="21"/>
        <w:shd w:val="clear" w:color="auto" w:fill="auto"/>
        <w:tabs>
          <w:tab w:val="left" w:leader="underscore" w:pos="7267"/>
        </w:tabs>
        <w:spacing w:line="280" w:lineRule="exact"/>
        <w:jc w:val="both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действующего на основании</w:t>
      </w:r>
      <w:r w:rsidRPr="001E1C94">
        <w:rPr>
          <w:rStyle w:val="2"/>
          <w:color w:val="000000"/>
          <w:sz w:val="26"/>
          <w:szCs w:val="26"/>
        </w:rPr>
        <w:tab/>
        <w:t>, именуемого в</w:t>
      </w:r>
    </w:p>
    <w:p w:rsidR="00540D8A" w:rsidRPr="001E1C94" w:rsidRDefault="00540D8A" w:rsidP="00176923">
      <w:pPr>
        <w:pStyle w:val="41"/>
        <w:shd w:val="clear" w:color="auto" w:fill="auto"/>
        <w:spacing w:before="0" w:after="171" w:line="160" w:lineRule="exact"/>
        <w:ind w:left="4200"/>
        <w:rPr>
          <w:sz w:val="26"/>
          <w:szCs w:val="26"/>
        </w:rPr>
      </w:pPr>
      <w:r w:rsidRPr="001E1C94">
        <w:rPr>
          <w:rStyle w:val="4"/>
          <w:color w:val="000000"/>
          <w:sz w:val="26"/>
          <w:szCs w:val="26"/>
        </w:rPr>
        <w:t>(наименование документа)</w:t>
      </w:r>
    </w:p>
    <w:p w:rsidR="00540D8A" w:rsidRPr="001E1C94" w:rsidRDefault="00540D8A" w:rsidP="00176923">
      <w:pPr>
        <w:pStyle w:val="21"/>
        <w:shd w:val="clear" w:color="auto" w:fill="auto"/>
        <w:tabs>
          <w:tab w:val="left" w:leader="underscore" w:pos="9062"/>
        </w:tabs>
        <w:spacing w:line="280" w:lineRule="exact"/>
        <w:jc w:val="both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дальнейшем «Исполнитель», с одной стороны, и</w:t>
      </w:r>
      <w:r w:rsidRPr="001E1C94">
        <w:rPr>
          <w:rStyle w:val="2"/>
          <w:color w:val="000000"/>
          <w:sz w:val="26"/>
          <w:szCs w:val="26"/>
        </w:rPr>
        <w:tab/>
      </w:r>
    </w:p>
    <w:p w:rsidR="00540D8A" w:rsidRPr="001E1C94" w:rsidRDefault="00540D8A" w:rsidP="00176923">
      <w:pPr>
        <w:pStyle w:val="41"/>
        <w:shd w:val="clear" w:color="auto" w:fill="auto"/>
        <w:spacing w:before="0" w:line="160" w:lineRule="exact"/>
        <w:ind w:left="3860"/>
        <w:rPr>
          <w:sz w:val="26"/>
          <w:szCs w:val="26"/>
        </w:rPr>
      </w:pPr>
      <w:r w:rsidRPr="001E1C94">
        <w:rPr>
          <w:rStyle w:val="4"/>
          <w:color w:val="000000"/>
          <w:sz w:val="26"/>
          <w:szCs w:val="26"/>
        </w:rPr>
        <w:t>(фамилия, имя, отчество гражданина)</w:t>
      </w:r>
    </w:p>
    <w:p w:rsidR="00540D8A" w:rsidRPr="001E1C94" w:rsidRDefault="00540D8A" w:rsidP="00176923">
      <w:pPr>
        <w:pStyle w:val="21"/>
        <w:shd w:val="clear" w:color="auto" w:fill="auto"/>
        <w:spacing w:line="322" w:lineRule="exact"/>
        <w:jc w:val="both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именуемый в дальнейшем «Заказчик», с другой стороны (далее - Стороны), составили настоящий акт о том, что срочные социальные услуги оказаны в</w:t>
      </w:r>
    </w:p>
    <w:p w:rsidR="00540D8A" w:rsidRPr="001E1C94" w:rsidRDefault="00540D8A" w:rsidP="00176923">
      <w:pPr>
        <w:pStyle w:val="21"/>
        <w:shd w:val="clear" w:color="auto" w:fill="auto"/>
        <w:tabs>
          <w:tab w:val="left" w:leader="underscore" w:pos="1934"/>
          <w:tab w:val="left" w:leader="underscore" w:pos="4454"/>
          <w:tab w:val="left" w:leader="underscore" w:pos="5424"/>
          <w:tab w:val="left" w:leader="underscore" w:pos="6984"/>
          <w:tab w:val="left" w:leader="underscore" w:pos="9355"/>
        </w:tabs>
        <w:spacing w:line="322" w:lineRule="exact"/>
        <w:jc w:val="both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период с «</w:t>
      </w:r>
      <w:r w:rsidRPr="001E1C94">
        <w:rPr>
          <w:rStyle w:val="2"/>
          <w:color w:val="000000"/>
          <w:sz w:val="26"/>
          <w:szCs w:val="26"/>
        </w:rPr>
        <w:tab/>
        <w:t>»</w:t>
      </w:r>
      <w:r w:rsidRPr="001E1C94">
        <w:rPr>
          <w:rStyle w:val="2"/>
          <w:color w:val="000000"/>
          <w:sz w:val="26"/>
          <w:szCs w:val="26"/>
        </w:rPr>
        <w:tab/>
        <w:t>20</w:t>
      </w:r>
      <w:r w:rsidRPr="001E1C94">
        <w:rPr>
          <w:rStyle w:val="2"/>
          <w:color w:val="000000"/>
          <w:sz w:val="26"/>
          <w:szCs w:val="26"/>
        </w:rPr>
        <w:tab/>
        <w:t>г. по «</w:t>
      </w:r>
      <w:r w:rsidRPr="001E1C94">
        <w:rPr>
          <w:rStyle w:val="2"/>
          <w:color w:val="000000"/>
          <w:sz w:val="26"/>
          <w:szCs w:val="26"/>
        </w:rPr>
        <w:tab/>
        <w:t xml:space="preserve">» </w:t>
      </w:r>
      <w:r w:rsidRPr="001E1C94">
        <w:rPr>
          <w:rStyle w:val="2"/>
          <w:color w:val="000000"/>
          <w:sz w:val="26"/>
          <w:szCs w:val="26"/>
        </w:rPr>
        <w:tab/>
      </w:r>
    </w:p>
    <w:p w:rsidR="00540D8A" w:rsidRPr="001E1C94" w:rsidRDefault="00540D8A" w:rsidP="00176923">
      <w:pPr>
        <w:pStyle w:val="21"/>
        <w:shd w:val="clear" w:color="auto" w:fill="auto"/>
        <w:tabs>
          <w:tab w:val="left" w:leader="underscore" w:pos="845"/>
        </w:tabs>
        <w:spacing w:line="322" w:lineRule="exact"/>
        <w:jc w:val="both"/>
        <w:rPr>
          <w:sz w:val="26"/>
          <w:szCs w:val="26"/>
        </w:rPr>
      </w:pPr>
      <w:r w:rsidRPr="001E1C94">
        <w:rPr>
          <w:rStyle w:val="2"/>
          <w:color w:val="000000"/>
          <w:sz w:val="26"/>
          <w:szCs w:val="26"/>
        </w:rPr>
        <w:t>20</w:t>
      </w:r>
      <w:r w:rsidRPr="001E1C94">
        <w:rPr>
          <w:rStyle w:val="2"/>
          <w:color w:val="000000"/>
          <w:sz w:val="26"/>
          <w:szCs w:val="26"/>
        </w:rPr>
        <w:tab/>
        <w:t>г. в следующем объеме: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125"/>
        <w:gridCol w:w="1982"/>
        <w:gridCol w:w="1843"/>
        <w:gridCol w:w="2179"/>
      </w:tblGrid>
      <w:tr w:rsidR="00540D8A" w:rsidRPr="001E1C94" w:rsidTr="001E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1E1C94" w:rsidRDefault="00540D8A" w:rsidP="00176923">
            <w:pPr>
              <w:pStyle w:val="21"/>
              <w:shd w:val="clear" w:color="auto" w:fill="auto"/>
              <w:spacing w:after="60" w:line="160" w:lineRule="exact"/>
              <w:ind w:left="160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№</w:t>
            </w:r>
          </w:p>
          <w:p w:rsidR="00540D8A" w:rsidRPr="001E1C94" w:rsidRDefault="00540D8A" w:rsidP="00176923">
            <w:pPr>
              <w:pStyle w:val="21"/>
              <w:shd w:val="clear" w:color="auto" w:fill="auto"/>
              <w:spacing w:before="60" w:line="160" w:lineRule="exact"/>
              <w:ind w:left="160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Наименование срочной социальной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Сроки</w:t>
            </w:r>
          </w:p>
          <w:p w:rsidR="00540D8A" w:rsidRPr="001E1C94" w:rsidRDefault="00540D8A" w:rsidP="00176923">
            <w:pPr>
              <w:pStyle w:val="21"/>
              <w:shd w:val="clear" w:color="auto" w:fill="auto"/>
              <w:spacing w:line="274" w:lineRule="exact"/>
              <w:ind w:left="200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предоставления</w:t>
            </w:r>
          </w:p>
          <w:p w:rsidR="00540D8A" w:rsidRPr="001E1C94" w:rsidRDefault="00540D8A" w:rsidP="00176923">
            <w:pPr>
              <w:pStyle w:val="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ДД.ММ.ГГ.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Результат</w:t>
            </w:r>
          </w:p>
          <w:p w:rsidR="00540D8A" w:rsidRPr="001E1C94" w:rsidRDefault="00540D8A" w:rsidP="00176923">
            <w:pPr>
              <w:pStyle w:val="21"/>
              <w:shd w:val="clear" w:color="auto" w:fill="auto"/>
              <w:spacing w:line="274" w:lineRule="exact"/>
              <w:ind w:left="180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предоставления</w:t>
            </w:r>
          </w:p>
          <w:p w:rsidR="00540D8A" w:rsidRPr="001E1C94" w:rsidRDefault="00540D8A" w:rsidP="00176923">
            <w:pPr>
              <w:pStyle w:val="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социальных</w:t>
            </w:r>
          </w:p>
          <w:p w:rsidR="00540D8A" w:rsidRPr="001E1C94" w:rsidRDefault="00540D8A" w:rsidP="00176923">
            <w:pPr>
              <w:pStyle w:val="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услуг</w:t>
            </w:r>
            <w:r w:rsidRPr="001E1C94">
              <w:rPr>
                <w:rStyle w:val="28pt1"/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1E1C94">
              <w:rPr>
                <w:rStyle w:val="28pt"/>
                <w:color w:val="000000"/>
                <w:sz w:val="26"/>
                <w:szCs w:val="26"/>
              </w:rPr>
              <w:t>Примечание (краткая информация о проделанной работе)</w:t>
            </w:r>
          </w:p>
        </w:tc>
      </w:tr>
      <w:tr w:rsidR="00540D8A" w:rsidRPr="001E1C94" w:rsidTr="001E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A" w:rsidRPr="001E1C94" w:rsidRDefault="00540D8A" w:rsidP="0017692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540D8A" w:rsidRPr="001E1C94" w:rsidRDefault="00540D8A" w:rsidP="00176923">
      <w:pPr>
        <w:pStyle w:val="21"/>
        <w:shd w:val="clear" w:color="auto" w:fill="auto"/>
        <w:tabs>
          <w:tab w:val="left" w:pos="4973"/>
        </w:tabs>
        <w:spacing w:line="280" w:lineRule="exact"/>
        <w:jc w:val="both"/>
        <w:rPr>
          <w:sz w:val="24"/>
          <w:szCs w:val="24"/>
        </w:rPr>
      </w:pPr>
      <w:r w:rsidRPr="001E1C94">
        <w:rPr>
          <w:rStyle w:val="2"/>
          <w:color w:val="000000"/>
          <w:sz w:val="24"/>
          <w:szCs w:val="24"/>
        </w:rPr>
        <w:t>Исполнитель</w:t>
      </w:r>
      <w:r w:rsidRPr="001E1C94">
        <w:rPr>
          <w:rStyle w:val="2"/>
          <w:color w:val="000000"/>
          <w:sz w:val="24"/>
          <w:szCs w:val="24"/>
        </w:rPr>
        <w:tab/>
        <w:t>Заказчик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2885"/>
        <w:gridCol w:w="1450"/>
        <w:gridCol w:w="581"/>
        <w:gridCol w:w="2155"/>
        <w:gridCol w:w="322"/>
      </w:tblGrid>
      <w:tr w:rsidR="00540D8A" w:rsidRPr="001E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280" w:lineRule="exact"/>
              <w:ind w:right="340"/>
              <w:jc w:val="right"/>
              <w:rPr>
                <w:sz w:val="24"/>
                <w:szCs w:val="24"/>
              </w:rPr>
            </w:pPr>
            <w:r w:rsidRPr="001E1C94">
              <w:rPr>
                <w:rStyle w:val="20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280" w:lineRule="exact"/>
              <w:ind w:left="2320"/>
              <w:rPr>
                <w:sz w:val="24"/>
                <w:szCs w:val="24"/>
              </w:rPr>
            </w:pPr>
            <w:r w:rsidRPr="001E1C94">
              <w:rPr>
                <w:rStyle w:val="20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280" w:lineRule="exact"/>
              <w:ind w:left="220"/>
              <w:rPr>
                <w:sz w:val="24"/>
                <w:szCs w:val="24"/>
              </w:rPr>
            </w:pPr>
            <w:r w:rsidRPr="001E1C94">
              <w:rPr>
                <w:rStyle w:val="20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280" w:lineRule="exact"/>
              <w:ind w:left="220"/>
              <w:rPr>
                <w:sz w:val="24"/>
                <w:szCs w:val="24"/>
              </w:rPr>
            </w:pPr>
            <w:r w:rsidRPr="001E1C94">
              <w:rPr>
                <w:rStyle w:val="20"/>
                <w:color w:val="000000"/>
                <w:sz w:val="24"/>
                <w:szCs w:val="24"/>
              </w:rPr>
              <w:t>/</w:t>
            </w:r>
          </w:p>
        </w:tc>
      </w:tr>
      <w:tr w:rsidR="00540D8A" w:rsidRPr="001E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160" w:lineRule="exact"/>
              <w:rPr>
                <w:rStyle w:val="28pt"/>
                <w:color w:val="000000"/>
                <w:sz w:val="24"/>
                <w:szCs w:val="24"/>
              </w:rPr>
            </w:pPr>
            <w:r w:rsidRPr="001E1C94">
              <w:rPr>
                <w:rStyle w:val="28pt"/>
                <w:color w:val="000000"/>
                <w:sz w:val="24"/>
                <w:szCs w:val="24"/>
              </w:rPr>
              <w:t>(подпись)</w:t>
            </w:r>
          </w:p>
          <w:p w:rsidR="001E1C94" w:rsidRPr="001E1C94" w:rsidRDefault="001E1C94" w:rsidP="00176923">
            <w:pPr>
              <w:pStyle w:val="21"/>
              <w:shd w:val="clear" w:color="auto" w:fill="auto"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160" w:lineRule="exact"/>
              <w:ind w:left="340"/>
              <w:rPr>
                <w:sz w:val="24"/>
                <w:szCs w:val="24"/>
              </w:rPr>
            </w:pPr>
            <w:r w:rsidRPr="001E1C94">
              <w:rPr>
                <w:rStyle w:val="28pt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160" w:lineRule="exact"/>
              <w:ind w:right="220"/>
              <w:jc w:val="right"/>
              <w:rPr>
                <w:sz w:val="24"/>
                <w:szCs w:val="24"/>
              </w:rPr>
            </w:pPr>
            <w:r w:rsidRPr="001E1C94">
              <w:rPr>
                <w:rStyle w:val="28pt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pStyle w:val="21"/>
              <w:shd w:val="clear" w:color="auto" w:fill="auto"/>
              <w:spacing w:line="160" w:lineRule="exact"/>
              <w:ind w:right="220"/>
              <w:jc w:val="right"/>
              <w:rPr>
                <w:sz w:val="24"/>
                <w:szCs w:val="24"/>
              </w:rPr>
            </w:pPr>
            <w:r w:rsidRPr="001E1C94">
              <w:rPr>
                <w:rStyle w:val="28pt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40D8A" w:rsidRPr="001E1C94" w:rsidRDefault="00540D8A" w:rsidP="001769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0D8A" w:rsidRPr="001E1C94" w:rsidRDefault="00540D8A" w:rsidP="00176923">
      <w:pPr>
        <w:pStyle w:val="21"/>
        <w:shd w:val="clear" w:color="auto" w:fill="auto"/>
        <w:spacing w:line="280" w:lineRule="exact"/>
        <w:jc w:val="both"/>
        <w:rPr>
          <w:sz w:val="24"/>
          <w:szCs w:val="24"/>
        </w:rPr>
      </w:pPr>
      <w:r w:rsidRPr="001E1C94">
        <w:rPr>
          <w:rStyle w:val="2"/>
          <w:color w:val="000000"/>
          <w:sz w:val="24"/>
          <w:szCs w:val="24"/>
        </w:rPr>
        <w:t>М.П.</w:t>
      </w:r>
    </w:p>
    <w:p w:rsidR="00540D8A" w:rsidRPr="001E1C94" w:rsidRDefault="00540D8A" w:rsidP="00176923">
      <w:pPr>
        <w:pStyle w:val="41"/>
        <w:shd w:val="clear" w:color="auto" w:fill="auto"/>
        <w:spacing w:before="0" w:line="160" w:lineRule="exact"/>
        <w:ind w:left="440"/>
        <w:rPr>
          <w:sz w:val="24"/>
          <w:szCs w:val="24"/>
        </w:rPr>
      </w:pPr>
      <w:r w:rsidRPr="001E1C94">
        <w:rPr>
          <w:rStyle w:val="4"/>
          <w:color w:val="000000"/>
          <w:sz w:val="24"/>
          <w:szCs w:val="24"/>
        </w:rPr>
        <w:t>(должность, фамилия, имя, отчество исполнителя)</w:t>
      </w:r>
    </w:p>
    <w:p w:rsidR="00540D8A" w:rsidRPr="001E1C94" w:rsidRDefault="00540D8A" w:rsidP="00176923">
      <w:pPr>
        <w:pStyle w:val="23"/>
        <w:shd w:val="clear" w:color="auto" w:fill="auto"/>
        <w:spacing w:line="170" w:lineRule="exact"/>
        <w:rPr>
          <w:sz w:val="24"/>
          <w:szCs w:val="24"/>
        </w:rPr>
      </w:pPr>
      <w:r w:rsidRPr="001E1C94">
        <w:rPr>
          <w:rStyle w:val="22"/>
          <w:color w:val="000000"/>
          <w:sz w:val="24"/>
          <w:szCs w:val="24"/>
        </w:rPr>
        <w:t>1 и</w:t>
      </w:r>
    </w:p>
    <w:p w:rsidR="00540D8A" w:rsidRPr="001E1C94" w:rsidRDefault="00540D8A" w:rsidP="00176923">
      <w:pPr>
        <w:pStyle w:val="a5"/>
        <w:shd w:val="clear" w:color="auto" w:fill="auto"/>
        <w:spacing w:line="200" w:lineRule="exact"/>
        <w:rPr>
          <w:sz w:val="24"/>
          <w:szCs w:val="24"/>
        </w:rPr>
      </w:pPr>
      <w:r w:rsidRPr="001E1C94">
        <w:rPr>
          <w:rStyle w:val="a4"/>
          <w:color w:val="000000"/>
          <w:sz w:val="24"/>
          <w:szCs w:val="24"/>
        </w:rPr>
        <w:t>'Оказана", "оказана частично", "не оказана" (с указанием причины)</w:t>
      </w:r>
    </w:p>
    <w:p w:rsidR="00540D8A" w:rsidRPr="001E1C94" w:rsidRDefault="00540D8A">
      <w:pPr>
        <w:rPr>
          <w:rFonts w:ascii="Times New Roman" w:hAnsi="Times New Roman" w:cs="Times New Roman"/>
          <w:color w:val="auto"/>
        </w:rPr>
        <w:sectPr w:rsidR="00540D8A" w:rsidRPr="001E1C94" w:rsidSect="00D266B3">
          <w:pgSz w:w="11900" w:h="16840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540D8A" w:rsidRPr="00D266B3" w:rsidRDefault="00AA381E">
      <w:pPr>
        <w:pStyle w:val="a5"/>
        <w:framePr w:wrap="none" w:vAnchor="page" w:hAnchor="page" w:x="6295" w:y="739"/>
        <w:shd w:val="clear" w:color="auto" w:fill="auto"/>
        <w:spacing w:line="200" w:lineRule="exact"/>
        <w:rPr>
          <w:sz w:val="26"/>
          <w:szCs w:val="26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8.55pt;margin-top:398.7pt;width:479.55pt;height:0;z-index:251658240;mso-position-horizontal-relative:page;mso-position-vertical-relative:page" o:allowincell="f" strokeweight=".7pt">
            <w10:wrap anchorx="page" anchory="page"/>
          </v:shape>
        </w:pict>
      </w:r>
      <w:r w:rsidR="00540D8A" w:rsidRPr="00D266B3">
        <w:rPr>
          <w:rStyle w:val="a4"/>
          <w:color w:val="000000"/>
          <w:sz w:val="26"/>
          <w:szCs w:val="26"/>
        </w:rPr>
        <w:t>7</w:t>
      </w:r>
    </w:p>
    <w:p w:rsidR="00286405" w:rsidRDefault="00286405" w:rsidP="00286405">
      <w:pPr>
        <w:pStyle w:val="30"/>
        <w:shd w:val="clear" w:color="auto" w:fill="auto"/>
        <w:spacing w:after="0"/>
        <w:ind w:right="300"/>
        <w:rPr>
          <w:rStyle w:val="3"/>
          <w:b/>
          <w:bCs/>
          <w:color w:val="000000"/>
          <w:sz w:val="26"/>
          <w:szCs w:val="26"/>
        </w:rPr>
      </w:pPr>
      <w:r>
        <w:rPr>
          <w:rStyle w:val="3"/>
          <w:b/>
          <w:bCs/>
          <w:color w:val="000000"/>
          <w:sz w:val="26"/>
          <w:szCs w:val="26"/>
        </w:rPr>
        <w:t xml:space="preserve">                                                                </w:t>
      </w:r>
      <w:r w:rsidR="00540D8A" w:rsidRPr="00D266B3">
        <w:rPr>
          <w:rStyle w:val="3"/>
          <w:b/>
          <w:bCs/>
          <w:color w:val="000000"/>
          <w:sz w:val="26"/>
          <w:szCs w:val="26"/>
        </w:rPr>
        <w:t xml:space="preserve">Приложение № 2 </w:t>
      </w:r>
    </w:p>
    <w:p w:rsidR="00540D8A" w:rsidRPr="00D266B3" w:rsidRDefault="00286405" w:rsidP="00286405">
      <w:pPr>
        <w:pStyle w:val="30"/>
        <w:shd w:val="clear" w:color="auto" w:fill="auto"/>
        <w:spacing w:after="0"/>
        <w:ind w:right="300"/>
        <w:rPr>
          <w:sz w:val="26"/>
          <w:szCs w:val="26"/>
        </w:rPr>
      </w:pPr>
      <w:r>
        <w:rPr>
          <w:rStyle w:val="3"/>
          <w:b/>
          <w:bCs/>
          <w:color w:val="000000"/>
          <w:sz w:val="26"/>
          <w:szCs w:val="26"/>
        </w:rPr>
        <w:t xml:space="preserve">                                                                </w:t>
      </w:r>
      <w:r w:rsidR="00540D8A" w:rsidRPr="00D266B3">
        <w:rPr>
          <w:rStyle w:val="3"/>
          <w:b/>
          <w:bCs/>
          <w:color w:val="000000"/>
          <w:sz w:val="26"/>
          <w:szCs w:val="26"/>
        </w:rPr>
        <w:t>к Положению о консультационном отделении</w:t>
      </w:r>
    </w:p>
    <w:p w:rsidR="00286405" w:rsidRDefault="00286405" w:rsidP="00176923">
      <w:pPr>
        <w:pStyle w:val="51"/>
        <w:shd w:val="clear" w:color="auto" w:fill="auto"/>
        <w:spacing w:before="0" w:after="0" w:line="260" w:lineRule="exact"/>
        <w:ind w:left="4240" w:firstLine="0"/>
        <w:rPr>
          <w:rStyle w:val="5"/>
          <w:color w:val="000000"/>
        </w:rPr>
      </w:pPr>
    </w:p>
    <w:p w:rsidR="00540D8A" w:rsidRPr="008E1379" w:rsidRDefault="00540D8A" w:rsidP="008E1379">
      <w:pPr>
        <w:pStyle w:val="51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8E1379">
        <w:rPr>
          <w:rStyle w:val="5"/>
          <w:b/>
          <w:color w:val="000000"/>
        </w:rPr>
        <w:t>Договор</w:t>
      </w:r>
    </w:p>
    <w:p w:rsidR="00540D8A" w:rsidRPr="008E1379" w:rsidRDefault="00540D8A" w:rsidP="008E1379">
      <w:pPr>
        <w:pStyle w:val="51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8E1379">
        <w:rPr>
          <w:rStyle w:val="5"/>
          <w:b/>
          <w:color w:val="000000"/>
        </w:rPr>
        <w:t>о предоставлении социальных услуг</w:t>
      </w:r>
      <w:r w:rsidR="00286405" w:rsidRPr="008E1379">
        <w:rPr>
          <w:rStyle w:val="5"/>
          <w:b/>
          <w:color w:val="000000"/>
        </w:rPr>
        <w:t xml:space="preserve"> №</w:t>
      </w:r>
    </w:p>
    <w:p w:rsidR="00286405" w:rsidRPr="008E1379" w:rsidRDefault="00286405" w:rsidP="008E1379">
      <w:pPr>
        <w:pStyle w:val="51"/>
        <w:shd w:val="clear" w:color="auto" w:fill="auto"/>
        <w:spacing w:before="0" w:after="0" w:line="240" w:lineRule="auto"/>
        <w:ind w:firstLine="709"/>
        <w:jc w:val="center"/>
        <w:rPr>
          <w:rStyle w:val="5"/>
          <w:b/>
          <w:color w:val="000000"/>
        </w:rPr>
      </w:pPr>
    </w:p>
    <w:p w:rsidR="00540D8A" w:rsidRPr="00CB68F3" w:rsidRDefault="00540D8A" w:rsidP="008E1379">
      <w:pPr>
        <w:pStyle w:val="51"/>
        <w:shd w:val="clear" w:color="auto" w:fill="auto"/>
        <w:spacing w:before="0" w:after="0" w:line="240" w:lineRule="auto"/>
        <w:ind w:firstLine="0"/>
      </w:pPr>
      <w:r w:rsidRPr="00CB68F3">
        <w:rPr>
          <w:rStyle w:val="5"/>
          <w:color w:val="000000"/>
        </w:rPr>
        <w:t xml:space="preserve">г. </w:t>
      </w:r>
      <w:r w:rsidR="00286405" w:rsidRPr="00CB68F3">
        <w:rPr>
          <w:rStyle w:val="5"/>
          <w:color w:val="000000"/>
        </w:rPr>
        <w:t>Ачинск</w:t>
      </w:r>
      <w:r w:rsidR="008E1379">
        <w:rPr>
          <w:rStyle w:val="5"/>
          <w:color w:val="000000"/>
        </w:rPr>
        <w:t xml:space="preserve">                                                                                </w:t>
      </w:r>
      <w:r w:rsidR="00286405" w:rsidRPr="00CB68F3">
        <w:rPr>
          <w:rStyle w:val="5"/>
          <w:color w:val="000000"/>
        </w:rPr>
        <w:t xml:space="preserve">  </w:t>
      </w:r>
      <w:r w:rsidRPr="00CB68F3">
        <w:rPr>
          <w:rStyle w:val="5"/>
          <w:color w:val="000000"/>
        </w:rPr>
        <w:t>«</w:t>
      </w:r>
      <w:r w:rsidR="00286405" w:rsidRPr="00CB68F3">
        <w:rPr>
          <w:rStyle w:val="5"/>
          <w:color w:val="000000"/>
        </w:rPr>
        <w:t>____</w:t>
      </w:r>
      <w:r w:rsidRPr="00CB68F3">
        <w:rPr>
          <w:rStyle w:val="5"/>
          <w:color w:val="000000"/>
        </w:rPr>
        <w:t>»</w:t>
      </w:r>
      <w:r w:rsidR="00286405" w:rsidRPr="00CB68F3">
        <w:rPr>
          <w:rStyle w:val="5"/>
          <w:color w:val="000000"/>
        </w:rPr>
        <w:t>_________</w:t>
      </w:r>
      <w:r w:rsidRPr="00CB68F3">
        <w:rPr>
          <w:rStyle w:val="5"/>
          <w:color w:val="000000"/>
        </w:rPr>
        <w:t>20</w:t>
      </w:r>
      <w:r w:rsidRPr="00CB68F3">
        <w:rPr>
          <w:rStyle w:val="5"/>
          <w:color w:val="000000"/>
        </w:rPr>
        <w:tab/>
      </w:r>
      <w:r w:rsidR="008E1379">
        <w:rPr>
          <w:rStyle w:val="5"/>
          <w:color w:val="000000"/>
        </w:rPr>
        <w:t xml:space="preserve">    </w:t>
      </w:r>
      <w:r w:rsidRPr="00CB68F3">
        <w:rPr>
          <w:rStyle w:val="5"/>
          <w:color w:val="000000"/>
        </w:rPr>
        <w:t>года</w:t>
      </w:r>
    </w:p>
    <w:p w:rsidR="00540D8A" w:rsidRPr="00CB68F3" w:rsidRDefault="00540D8A" w:rsidP="00CB68F3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540D8A" w:rsidRPr="00CB68F3" w:rsidRDefault="00286405" w:rsidP="00CB68F3">
      <w:pPr>
        <w:pStyle w:val="51"/>
        <w:shd w:val="clear" w:color="auto" w:fill="auto"/>
        <w:spacing w:before="0" w:after="0" w:line="240" w:lineRule="auto"/>
        <w:ind w:firstLine="709"/>
        <w:rPr>
          <w:rStyle w:val="5"/>
          <w:color w:val="000000"/>
        </w:rPr>
      </w:pPr>
      <w:r w:rsidRPr="00CB68F3">
        <w:rPr>
          <w:rStyle w:val="5"/>
          <w:color w:val="000000"/>
        </w:rPr>
        <w:t>к</w:t>
      </w:r>
      <w:r w:rsidR="00540D8A" w:rsidRPr="00CB68F3">
        <w:rPr>
          <w:rStyle w:val="5"/>
          <w:color w:val="000000"/>
        </w:rPr>
        <w:t>раевое государственное бюджетное учреждение социального обслуживания «</w:t>
      </w:r>
      <w:r w:rsidRPr="00CB68F3">
        <w:rPr>
          <w:rStyle w:val="5"/>
          <w:color w:val="000000"/>
        </w:rPr>
        <w:t>Ачинский</w:t>
      </w:r>
      <w:r w:rsidR="00540D8A" w:rsidRPr="00CB68F3">
        <w:rPr>
          <w:rStyle w:val="5"/>
          <w:color w:val="000000"/>
        </w:rPr>
        <w:t xml:space="preserve"> центр социальной адаптации лиц, освобожденных из мест лишения свободы», именуемый в дальнейшем «Исполнитель», в лице директора</w:t>
      </w:r>
      <w:r w:rsidRPr="00CB68F3">
        <w:rPr>
          <w:rStyle w:val="5"/>
          <w:color w:val="000000"/>
        </w:rPr>
        <w:t>_________________________________________________________________</w:t>
      </w:r>
      <w:r w:rsidR="00540D8A" w:rsidRPr="00CB68F3">
        <w:rPr>
          <w:rStyle w:val="5"/>
          <w:color w:val="000000"/>
        </w:rPr>
        <w:t>, действующего на основании Устава, с одной стороны, и</w:t>
      </w:r>
      <w:r w:rsidRPr="00CB68F3">
        <w:rPr>
          <w:rStyle w:val="5"/>
          <w:color w:val="000000"/>
        </w:rPr>
        <w:t xml:space="preserve"> ________________________________________________________________________________________________________________________________________________________</w:t>
      </w:r>
    </w:p>
    <w:p w:rsidR="00540D8A" w:rsidRPr="00CB68F3" w:rsidRDefault="00540D8A" w:rsidP="00CB68F3">
      <w:pPr>
        <w:pStyle w:val="41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CB68F3">
        <w:rPr>
          <w:rStyle w:val="4"/>
          <w:color w:val="000000"/>
          <w:sz w:val="22"/>
          <w:szCs w:val="22"/>
        </w:rPr>
        <w:t>(фамилия, имя, отчество гражданина, признанного нуждающимся в социальном обслуживании)</w:t>
      </w:r>
      <w:r w:rsidRPr="00CB68F3">
        <w:rPr>
          <w:rStyle w:val="5"/>
          <w:color w:val="000000"/>
          <w:sz w:val="22"/>
          <w:szCs w:val="22"/>
        </w:rPr>
        <w:t xml:space="preserve">именуемый в дальнейшем «Заказчик»: </w:t>
      </w:r>
      <w:r w:rsidR="00286405" w:rsidRPr="00CB68F3">
        <w:rPr>
          <w:rStyle w:val="5"/>
          <w:b/>
          <w:color w:val="000000"/>
        </w:rPr>
        <w:t>________________</w:t>
      </w:r>
      <w:r w:rsidR="00CB68F3" w:rsidRPr="00CB68F3">
        <w:rPr>
          <w:rStyle w:val="5"/>
          <w:b/>
          <w:color w:val="000000"/>
        </w:rPr>
        <w:t>__________________________________________________</w:t>
      </w:r>
      <w:r w:rsidR="00286405" w:rsidRPr="00CB68F3">
        <w:rPr>
          <w:rStyle w:val="5"/>
          <w:b/>
          <w:color w:val="000000"/>
        </w:rPr>
        <w:t>__________</w:t>
      </w:r>
      <w:r w:rsidRPr="00CB68F3">
        <w:rPr>
          <w:rStyle w:val="5"/>
          <w:b/>
          <w:color w:val="000000"/>
        </w:rPr>
        <w:tab/>
      </w:r>
      <w:r w:rsidR="00CB68F3" w:rsidRPr="00CB68F3">
        <w:rPr>
          <w:rStyle w:val="5"/>
          <w:color w:val="000000"/>
        </w:rPr>
        <w:t xml:space="preserve">                   </w:t>
      </w:r>
      <w:r w:rsidR="00286405" w:rsidRPr="00CB68F3">
        <w:rPr>
          <w:rStyle w:val="3"/>
          <w:bCs w:val="0"/>
          <w:color w:val="000000"/>
          <w:sz w:val="22"/>
          <w:szCs w:val="22"/>
        </w:rPr>
        <w:t xml:space="preserve"> </w:t>
      </w:r>
      <w:r w:rsidR="00CB68F3" w:rsidRPr="00CB68F3">
        <w:rPr>
          <w:rStyle w:val="5"/>
          <w:color w:val="000000"/>
          <w:sz w:val="22"/>
          <w:szCs w:val="22"/>
        </w:rPr>
        <w:t xml:space="preserve">серия </w:t>
      </w:r>
      <w:r w:rsidR="00CB68F3" w:rsidRPr="00CB68F3">
        <w:rPr>
          <w:rStyle w:val="5"/>
          <w:color w:val="000000"/>
          <w:sz w:val="22"/>
          <w:szCs w:val="22"/>
        </w:rPr>
        <w:tab/>
        <w:t xml:space="preserve">номер </w:t>
      </w:r>
      <w:r w:rsidRPr="00CB68F3">
        <w:rPr>
          <w:rStyle w:val="3"/>
          <w:bCs w:val="0"/>
          <w:color w:val="000000"/>
          <w:sz w:val="22"/>
          <w:szCs w:val="22"/>
        </w:rPr>
        <w:t>(</w:t>
      </w:r>
      <w:r w:rsidRPr="00CB68F3">
        <w:rPr>
          <w:rStyle w:val="3"/>
          <w:b w:val="0"/>
          <w:bCs w:val="0"/>
          <w:color w:val="000000"/>
          <w:sz w:val="22"/>
          <w:szCs w:val="22"/>
        </w:rPr>
        <w:t>документ, удостоверяющий личность)</w:t>
      </w:r>
    </w:p>
    <w:p w:rsidR="00540D8A" w:rsidRPr="00CB68F3" w:rsidRDefault="00286405" w:rsidP="00CB68F3">
      <w:pPr>
        <w:pStyle w:val="51"/>
        <w:shd w:val="clear" w:color="auto" w:fill="auto"/>
        <w:spacing w:before="0" w:after="0" w:line="240" w:lineRule="auto"/>
        <w:ind w:firstLine="0"/>
      </w:pPr>
      <w:r w:rsidRPr="00CB68F3">
        <w:rPr>
          <w:rStyle w:val="5"/>
          <w:color w:val="000000"/>
        </w:rPr>
        <w:t>Выдан____________</w:t>
      </w:r>
      <w:r w:rsidR="00CB68F3">
        <w:rPr>
          <w:rStyle w:val="5"/>
          <w:color w:val="000000"/>
        </w:rPr>
        <w:t>____________</w:t>
      </w:r>
      <w:r w:rsidRPr="00CB68F3">
        <w:rPr>
          <w:rStyle w:val="5"/>
          <w:color w:val="000000"/>
        </w:rPr>
        <w:t>_______________________________</w:t>
      </w:r>
      <w:r w:rsidR="00CB68F3">
        <w:rPr>
          <w:rStyle w:val="5"/>
          <w:color w:val="000000"/>
        </w:rPr>
        <w:t>______</w:t>
      </w:r>
      <w:r w:rsidRPr="00CB68F3">
        <w:rPr>
          <w:rStyle w:val="5"/>
          <w:color w:val="000000"/>
        </w:rPr>
        <w:t>_________</w:t>
      </w:r>
    </w:p>
    <w:p w:rsidR="00540D8A" w:rsidRPr="00CB68F3" w:rsidRDefault="00CB68F3" w:rsidP="00CB68F3">
      <w:pPr>
        <w:pStyle w:val="30"/>
        <w:pBdr>
          <w:bottom w:val="single" w:sz="4" w:space="1" w:color="auto"/>
        </w:pBdr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rStyle w:val="3"/>
          <w:bCs/>
          <w:color w:val="000000"/>
          <w:sz w:val="26"/>
          <w:szCs w:val="26"/>
        </w:rPr>
        <w:t xml:space="preserve">                                               </w:t>
      </w:r>
      <w:r w:rsidR="00540D8A" w:rsidRPr="00CB68F3">
        <w:rPr>
          <w:rStyle w:val="3"/>
          <w:bCs/>
          <w:color w:val="000000"/>
          <w:sz w:val="22"/>
          <w:szCs w:val="22"/>
        </w:rPr>
        <w:t>(дата выдачи)</w:t>
      </w:r>
    </w:p>
    <w:p w:rsidR="00540D8A" w:rsidRDefault="00540D8A" w:rsidP="00CB68F3">
      <w:pPr>
        <w:pStyle w:val="51"/>
        <w:pBdr>
          <w:bottom w:val="single" w:sz="4" w:space="1" w:color="auto"/>
        </w:pBdr>
        <w:shd w:val="clear" w:color="auto" w:fill="auto"/>
        <w:spacing w:before="0" w:after="0" w:line="240" w:lineRule="auto"/>
        <w:ind w:firstLine="0"/>
        <w:rPr>
          <w:rStyle w:val="5"/>
          <w:color w:val="000000"/>
        </w:rPr>
      </w:pPr>
      <w:r w:rsidRPr="00CB68F3">
        <w:rPr>
          <w:rStyle w:val="5"/>
          <w:color w:val="000000"/>
        </w:rPr>
        <w:t>проживающий по адресу:</w:t>
      </w:r>
      <w:r w:rsidR="00286405" w:rsidRPr="00CB68F3">
        <w:rPr>
          <w:rStyle w:val="5"/>
          <w:color w:val="000000"/>
        </w:rPr>
        <w:t>__________________</w:t>
      </w:r>
      <w:r w:rsidR="00CB68F3">
        <w:rPr>
          <w:rStyle w:val="5"/>
          <w:color w:val="000000"/>
        </w:rPr>
        <w:t xml:space="preserve">____________________________________                      </w:t>
      </w:r>
      <w:r w:rsidR="00CB68F3" w:rsidRPr="00CB68F3">
        <w:rPr>
          <w:rStyle w:val="4"/>
          <w:color w:val="000000"/>
          <w:sz w:val="22"/>
          <w:szCs w:val="22"/>
        </w:rPr>
        <w:t xml:space="preserve">                                             </w:t>
      </w:r>
      <w:r w:rsidRPr="00CB68F3">
        <w:rPr>
          <w:rStyle w:val="4"/>
          <w:color w:val="000000"/>
          <w:sz w:val="22"/>
          <w:szCs w:val="22"/>
        </w:rPr>
        <w:t>(адрес места жительства Заказчика)</w:t>
      </w:r>
      <w:r w:rsidR="00CB68F3">
        <w:rPr>
          <w:rStyle w:val="4"/>
          <w:color w:val="000000"/>
          <w:sz w:val="22"/>
          <w:szCs w:val="22"/>
        </w:rPr>
        <w:t xml:space="preserve"> </w:t>
      </w:r>
      <w:r w:rsidRPr="00CB68F3">
        <w:rPr>
          <w:rStyle w:val="5"/>
          <w:color w:val="000000"/>
        </w:rPr>
        <w:t>в лице</w:t>
      </w:r>
      <w:r w:rsidR="00CB68F3">
        <w:rPr>
          <w:rStyle w:val="5"/>
          <w:color w:val="000000"/>
        </w:rPr>
        <w:t>________________________________________________________________________</w:t>
      </w:r>
    </w:p>
    <w:p w:rsidR="00CB68F3" w:rsidRPr="00CB68F3" w:rsidRDefault="00CB68F3" w:rsidP="00CB68F3">
      <w:pPr>
        <w:pStyle w:val="51"/>
        <w:pBdr>
          <w:bottom w:val="single" w:sz="4" w:space="1" w:color="auto"/>
        </w:pBdr>
        <w:shd w:val="clear" w:color="auto" w:fill="auto"/>
        <w:spacing w:before="0" w:after="0" w:line="240" w:lineRule="auto"/>
        <w:ind w:firstLine="0"/>
      </w:pPr>
    </w:p>
    <w:p w:rsidR="00540D8A" w:rsidRPr="00CB68F3" w:rsidRDefault="00CB68F3" w:rsidP="00CB68F3">
      <w:pPr>
        <w:pStyle w:val="41"/>
        <w:shd w:val="clear" w:color="auto" w:fill="auto"/>
        <w:spacing w:before="0" w:line="240" w:lineRule="auto"/>
        <w:ind w:firstLine="709"/>
        <w:jc w:val="both"/>
        <w:rPr>
          <w:rStyle w:val="4"/>
          <w:color w:val="000000"/>
          <w:sz w:val="22"/>
          <w:szCs w:val="22"/>
        </w:rPr>
      </w:pPr>
      <w:r>
        <w:rPr>
          <w:rStyle w:val="4"/>
          <w:color w:val="000000"/>
          <w:sz w:val="22"/>
          <w:szCs w:val="22"/>
        </w:rPr>
        <w:t xml:space="preserve">               </w:t>
      </w:r>
      <w:r w:rsidR="00540D8A" w:rsidRPr="00CB68F3">
        <w:rPr>
          <w:rStyle w:val="4"/>
          <w:color w:val="000000"/>
          <w:sz w:val="22"/>
          <w:szCs w:val="22"/>
        </w:rPr>
        <w:t>(фамил</w:t>
      </w:r>
      <w:r w:rsidR="00286405" w:rsidRPr="00CB68F3">
        <w:rPr>
          <w:rStyle w:val="4"/>
          <w:color w:val="000000"/>
          <w:sz w:val="22"/>
          <w:szCs w:val="22"/>
        </w:rPr>
        <w:t xml:space="preserve">ия, имя, отчество (при наличии </w:t>
      </w:r>
      <w:r w:rsidR="00540D8A" w:rsidRPr="00CB68F3">
        <w:rPr>
          <w:rStyle w:val="4"/>
          <w:color w:val="000000"/>
          <w:sz w:val="22"/>
          <w:szCs w:val="22"/>
        </w:rPr>
        <w:t>законн</w:t>
      </w:r>
      <w:r w:rsidR="00286405" w:rsidRPr="00CB68F3">
        <w:rPr>
          <w:rStyle w:val="4"/>
          <w:color w:val="000000"/>
          <w:sz w:val="22"/>
          <w:szCs w:val="22"/>
        </w:rPr>
        <w:t xml:space="preserve">ого  представителя </w:t>
      </w:r>
      <w:r w:rsidR="00540D8A" w:rsidRPr="00CB68F3">
        <w:rPr>
          <w:rStyle w:val="4"/>
          <w:color w:val="000000"/>
          <w:sz w:val="22"/>
          <w:szCs w:val="22"/>
        </w:rPr>
        <w:t>Заказчика)</w:t>
      </w:r>
    </w:p>
    <w:p w:rsidR="00286405" w:rsidRPr="00CB68F3" w:rsidRDefault="00B40DCD" w:rsidP="00CB68F3">
      <w:pPr>
        <w:pStyle w:val="41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CB68F3">
        <w:rPr>
          <w:sz w:val="26"/>
          <w:szCs w:val="26"/>
        </w:rPr>
        <w:t>_______________________________________________________________________________________________________________________________________________________________</w:t>
      </w:r>
      <w:r w:rsidR="00CB68F3">
        <w:rPr>
          <w:sz w:val="26"/>
          <w:szCs w:val="26"/>
        </w:rPr>
        <w:t>________________________________________________________________</w:t>
      </w:r>
      <w:r w:rsidRPr="00CB68F3">
        <w:rPr>
          <w:sz w:val="26"/>
          <w:szCs w:val="26"/>
        </w:rPr>
        <w:t>_____</w:t>
      </w:r>
    </w:p>
    <w:p w:rsidR="00540D8A" w:rsidRPr="00CB68F3" w:rsidRDefault="00540D8A" w:rsidP="00CB68F3">
      <w:pPr>
        <w:pStyle w:val="41"/>
        <w:shd w:val="clear" w:color="auto" w:fill="auto"/>
        <w:spacing w:before="0" w:line="240" w:lineRule="auto"/>
        <w:jc w:val="both"/>
        <w:rPr>
          <w:rStyle w:val="5"/>
        </w:rPr>
      </w:pPr>
      <w:r w:rsidRPr="00CB68F3">
        <w:rPr>
          <w:rStyle w:val="4"/>
          <w:color w:val="000000"/>
          <w:sz w:val="26"/>
          <w:szCs w:val="26"/>
        </w:rPr>
        <w:t>(наименование и реквизиты документа,</w:t>
      </w:r>
      <w:r w:rsidR="00B40DCD" w:rsidRPr="00CB68F3">
        <w:t xml:space="preserve"> </w:t>
      </w:r>
      <w:r w:rsidRPr="00CB68F3">
        <w:rPr>
          <w:rStyle w:val="4"/>
          <w:color w:val="000000"/>
          <w:sz w:val="26"/>
          <w:szCs w:val="26"/>
        </w:rPr>
        <w:t>удо</w:t>
      </w:r>
      <w:r w:rsidR="00B40DCD" w:rsidRPr="00CB68F3">
        <w:rPr>
          <w:rStyle w:val="4"/>
          <w:color w:val="000000"/>
          <w:sz w:val="26"/>
          <w:szCs w:val="26"/>
        </w:rPr>
        <w:t xml:space="preserve">стоверяющего личность законного  </w:t>
      </w:r>
      <w:r w:rsidRPr="00CB68F3">
        <w:rPr>
          <w:rStyle w:val="4"/>
          <w:color w:val="000000"/>
          <w:sz w:val="26"/>
          <w:szCs w:val="26"/>
        </w:rPr>
        <w:t>представителя Заказчика)</w:t>
      </w:r>
      <w:r w:rsidR="00CB68F3">
        <w:rPr>
          <w:rStyle w:val="4"/>
          <w:color w:val="000000"/>
          <w:sz w:val="26"/>
          <w:szCs w:val="26"/>
        </w:rPr>
        <w:t xml:space="preserve"> </w:t>
      </w:r>
      <w:r w:rsidRPr="00CB68F3">
        <w:rPr>
          <w:rStyle w:val="5"/>
          <w:color w:val="000000"/>
        </w:rPr>
        <w:t>действующего на основании</w:t>
      </w:r>
      <w:r w:rsidR="00B40DCD" w:rsidRPr="00CB68F3">
        <w:rPr>
          <w:rStyle w:val="5"/>
          <w:color w:val="000000"/>
        </w:rPr>
        <w:t>_________________________________</w:t>
      </w:r>
      <w:r w:rsidR="00CB68F3">
        <w:rPr>
          <w:rStyle w:val="5"/>
          <w:color w:val="000000"/>
        </w:rPr>
        <w:t>________________</w:t>
      </w:r>
      <w:r w:rsidR="00B40DCD" w:rsidRPr="00CB68F3">
        <w:rPr>
          <w:rStyle w:val="5"/>
          <w:color w:val="000000"/>
        </w:rPr>
        <w:t>__________________</w:t>
      </w:r>
    </w:p>
    <w:p w:rsidR="00540D8A" w:rsidRPr="00CB68F3" w:rsidRDefault="00B40DCD" w:rsidP="00CB68F3">
      <w:pPr>
        <w:pStyle w:val="51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CB68F3">
        <w:rPr>
          <w:rStyle w:val="5"/>
          <w:color w:val="000000"/>
          <w:sz w:val="22"/>
          <w:szCs w:val="22"/>
        </w:rPr>
        <w:t xml:space="preserve">                                  </w:t>
      </w:r>
      <w:r w:rsidR="00CB68F3" w:rsidRPr="00CB68F3">
        <w:rPr>
          <w:rStyle w:val="5"/>
          <w:color w:val="000000"/>
          <w:sz w:val="22"/>
          <w:szCs w:val="22"/>
        </w:rPr>
        <w:t xml:space="preserve">                          </w:t>
      </w:r>
      <w:r w:rsidR="00CB68F3">
        <w:rPr>
          <w:rStyle w:val="5"/>
          <w:color w:val="000000"/>
          <w:sz w:val="22"/>
          <w:szCs w:val="22"/>
        </w:rPr>
        <w:t xml:space="preserve">           </w:t>
      </w:r>
      <w:r w:rsidR="00CB68F3" w:rsidRPr="00CB68F3">
        <w:rPr>
          <w:rStyle w:val="5"/>
          <w:color w:val="000000"/>
          <w:sz w:val="22"/>
          <w:szCs w:val="22"/>
        </w:rPr>
        <w:t xml:space="preserve">  </w:t>
      </w:r>
      <w:r w:rsidRPr="00CB68F3">
        <w:rPr>
          <w:rStyle w:val="5"/>
          <w:color w:val="000000"/>
          <w:sz w:val="22"/>
          <w:szCs w:val="22"/>
        </w:rPr>
        <w:t xml:space="preserve"> </w:t>
      </w:r>
      <w:r w:rsidR="00540D8A" w:rsidRPr="00CB68F3">
        <w:rPr>
          <w:rStyle w:val="4"/>
          <w:color w:val="000000"/>
          <w:sz w:val="22"/>
          <w:szCs w:val="22"/>
        </w:rPr>
        <w:t>(основание правомочия)</w:t>
      </w:r>
    </w:p>
    <w:p w:rsidR="00CB68F3" w:rsidRDefault="00540D8A" w:rsidP="00CB68F3">
      <w:pPr>
        <w:pStyle w:val="51"/>
        <w:shd w:val="clear" w:color="auto" w:fill="auto"/>
        <w:spacing w:before="0" w:after="0" w:line="240" w:lineRule="auto"/>
        <w:ind w:firstLine="0"/>
        <w:jc w:val="left"/>
        <w:rPr>
          <w:rStyle w:val="5"/>
          <w:color w:val="000000"/>
        </w:rPr>
      </w:pPr>
      <w:r w:rsidRPr="00CB68F3">
        <w:rPr>
          <w:rStyle w:val="5"/>
          <w:color w:val="000000"/>
        </w:rPr>
        <w:t>проживающий по адресу:</w:t>
      </w:r>
      <w:r w:rsidR="00B40DCD" w:rsidRPr="00CB68F3">
        <w:rPr>
          <w:rStyle w:val="5"/>
          <w:color w:val="000000"/>
        </w:rPr>
        <w:t xml:space="preserve"> _________________________</w:t>
      </w:r>
      <w:r w:rsidR="00CB68F3">
        <w:rPr>
          <w:rStyle w:val="5"/>
          <w:color w:val="000000"/>
        </w:rPr>
        <w:t>_____________________________</w:t>
      </w:r>
    </w:p>
    <w:p w:rsidR="00CB68F3" w:rsidRPr="00CB68F3" w:rsidRDefault="00CB68F3" w:rsidP="00CB68F3">
      <w:pPr>
        <w:pStyle w:val="51"/>
        <w:shd w:val="clear" w:color="auto" w:fill="auto"/>
        <w:spacing w:before="0" w:after="0" w:line="240" w:lineRule="auto"/>
        <w:ind w:firstLine="0"/>
        <w:jc w:val="left"/>
        <w:rPr>
          <w:color w:val="000000"/>
        </w:rPr>
      </w:pPr>
      <w:r>
        <w:rPr>
          <w:rStyle w:val="5"/>
          <w:color w:val="000000"/>
        </w:rPr>
        <w:t>____________________________________________________________________________</w:t>
      </w:r>
    </w:p>
    <w:p w:rsidR="00540D8A" w:rsidRPr="00CB68F3" w:rsidRDefault="00540D8A" w:rsidP="00CB68F3">
      <w:pPr>
        <w:pStyle w:val="41"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CB68F3">
        <w:rPr>
          <w:rStyle w:val="4"/>
          <w:color w:val="000000"/>
          <w:sz w:val="26"/>
          <w:szCs w:val="26"/>
        </w:rPr>
        <w:t>(указывается адрес места жительства законного представителя Заказчика)</w:t>
      </w:r>
    </w:p>
    <w:p w:rsidR="00540D8A" w:rsidRDefault="00540D8A" w:rsidP="00CB68F3">
      <w:pPr>
        <w:pStyle w:val="51"/>
        <w:shd w:val="clear" w:color="auto" w:fill="auto"/>
        <w:spacing w:before="0" w:after="0" w:line="240" w:lineRule="auto"/>
        <w:ind w:firstLine="0"/>
        <w:rPr>
          <w:rStyle w:val="5"/>
          <w:color w:val="000000"/>
        </w:rPr>
      </w:pPr>
      <w:r w:rsidRPr="00CB68F3">
        <w:rPr>
          <w:rStyle w:val="5"/>
          <w:color w:val="000000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157E81" w:rsidRPr="00CB68F3" w:rsidRDefault="00157E81" w:rsidP="00CB68F3">
      <w:pPr>
        <w:pStyle w:val="51"/>
        <w:shd w:val="clear" w:color="auto" w:fill="auto"/>
        <w:spacing w:before="0" w:after="0" w:line="240" w:lineRule="auto"/>
        <w:ind w:firstLine="0"/>
      </w:pPr>
    </w:p>
    <w:p w:rsidR="00540D8A" w:rsidRPr="00191A0A" w:rsidRDefault="00540D8A" w:rsidP="00191A0A">
      <w:pPr>
        <w:pStyle w:val="51"/>
        <w:numPr>
          <w:ilvl w:val="0"/>
          <w:numId w:val="11"/>
        </w:numPr>
        <w:shd w:val="clear" w:color="auto" w:fill="auto"/>
        <w:tabs>
          <w:tab w:val="left" w:pos="4026"/>
        </w:tabs>
        <w:spacing w:before="0" w:after="0" w:line="240" w:lineRule="auto"/>
        <w:jc w:val="center"/>
        <w:rPr>
          <w:rStyle w:val="5"/>
          <w:b/>
        </w:rPr>
      </w:pPr>
      <w:r w:rsidRPr="00191A0A">
        <w:rPr>
          <w:rStyle w:val="5"/>
          <w:b/>
          <w:color w:val="000000"/>
        </w:rPr>
        <w:t>Предмет Договора</w:t>
      </w:r>
    </w:p>
    <w:p w:rsidR="00157E81" w:rsidRPr="00CB68F3" w:rsidRDefault="00157E81" w:rsidP="00157E81">
      <w:pPr>
        <w:pStyle w:val="51"/>
        <w:shd w:val="clear" w:color="auto" w:fill="auto"/>
        <w:tabs>
          <w:tab w:val="left" w:pos="4026"/>
        </w:tabs>
        <w:spacing w:before="0" w:after="0" w:line="240" w:lineRule="auto"/>
        <w:ind w:firstLine="0"/>
      </w:pPr>
    </w:p>
    <w:p w:rsidR="00540D8A" w:rsidRPr="00CB68F3" w:rsidRDefault="00540D8A" w:rsidP="00CB68F3">
      <w:pPr>
        <w:pStyle w:val="51"/>
        <w:shd w:val="clear" w:color="auto" w:fill="auto"/>
        <w:spacing w:before="0" w:after="0" w:line="240" w:lineRule="auto"/>
        <w:ind w:firstLine="709"/>
      </w:pPr>
      <w:r w:rsidRPr="00CB68F3">
        <w:rPr>
          <w:rStyle w:val="5"/>
          <w:color w:val="000000"/>
        </w:rPr>
        <w:t>1. Заказчик поручает, а Исполнитель в соответствии с заявлением обязуется оказать Заказчику следующие социальные услуги:</w:t>
      </w:r>
    </w:p>
    <w:p w:rsidR="00540D8A" w:rsidRPr="00CB68F3" w:rsidRDefault="00540D8A" w:rsidP="00CB68F3">
      <w:pPr>
        <w:pStyle w:val="41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CB68F3">
        <w:rPr>
          <w:rStyle w:val="40"/>
          <w:color w:val="000000"/>
          <w:sz w:val="26"/>
          <w:szCs w:val="26"/>
          <w:vertAlign w:val="superscript"/>
        </w:rPr>
        <w:t>2</w:t>
      </w:r>
      <w:r w:rsidRPr="00CB68F3">
        <w:rPr>
          <w:rStyle w:val="4"/>
          <w:color w:val="000000"/>
          <w:sz w:val="26"/>
          <w:szCs w:val="26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540D8A" w:rsidRPr="00CB68F3" w:rsidRDefault="00540D8A" w:rsidP="00CB68F3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540D8A" w:rsidRPr="00CB68F3" w:rsidSect="00D266B3">
          <w:pgSz w:w="11900" w:h="16840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540D8A" w:rsidRPr="00CB68F3" w:rsidRDefault="00540D8A" w:rsidP="00CB68F3">
      <w:pPr>
        <w:pStyle w:val="a5"/>
        <w:framePr w:wrap="none" w:vAnchor="page" w:hAnchor="page" w:x="6303" w:y="739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CB68F3">
        <w:rPr>
          <w:rStyle w:val="a4"/>
          <w:color w:val="000000"/>
          <w:sz w:val="26"/>
          <w:szCs w:val="26"/>
        </w:rPr>
        <w:lastRenderedPageBreak/>
        <w:t>8</w:t>
      </w:r>
    </w:p>
    <w:p w:rsidR="00540D8A" w:rsidRPr="00CB68F3" w:rsidRDefault="00540D8A" w:rsidP="00CB68F3">
      <w:pPr>
        <w:pStyle w:val="51"/>
        <w:numPr>
          <w:ilvl w:val="0"/>
          <w:numId w:val="11"/>
        </w:numPr>
        <w:shd w:val="clear" w:color="auto" w:fill="auto"/>
        <w:tabs>
          <w:tab w:val="left" w:pos="1083"/>
          <w:tab w:val="left" w:leader="underscore" w:pos="8060"/>
          <w:tab w:val="left" w:leader="underscore" w:pos="9385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>Срок оказания социальных услуг устанавливается: с «</w:t>
      </w:r>
      <w:r w:rsidRPr="00CB68F3">
        <w:rPr>
          <w:rStyle w:val="5"/>
          <w:color w:val="000000"/>
        </w:rPr>
        <w:tab/>
        <w:t xml:space="preserve">» </w:t>
      </w:r>
      <w:r w:rsidRPr="00CB68F3">
        <w:rPr>
          <w:rStyle w:val="5"/>
          <w:color w:val="000000"/>
        </w:rPr>
        <w:tab/>
      </w:r>
    </w:p>
    <w:p w:rsidR="00540D8A" w:rsidRPr="00CB68F3" w:rsidRDefault="00540D8A" w:rsidP="00CB68F3">
      <w:pPr>
        <w:pStyle w:val="51"/>
        <w:shd w:val="clear" w:color="auto" w:fill="auto"/>
        <w:tabs>
          <w:tab w:val="left" w:leader="underscore" w:pos="518"/>
          <w:tab w:val="left" w:leader="underscore" w:pos="1666"/>
          <w:tab w:val="left" w:leader="underscore" w:pos="3418"/>
          <w:tab w:val="left" w:leader="underscore" w:pos="4133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20</w:t>
      </w:r>
      <w:r w:rsidRPr="00CB68F3">
        <w:rPr>
          <w:rStyle w:val="5"/>
          <w:color w:val="000000"/>
        </w:rPr>
        <w:tab/>
        <w:t>г. до «</w:t>
      </w:r>
      <w:r w:rsidRPr="00CB68F3">
        <w:rPr>
          <w:rStyle w:val="5"/>
          <w:color w:val="000000"/>
        </w:rPr>
        <w:tab/>
        <w:t>»</w:t>
      </w:r>
      <w:r w:rsidRPr="00CB68F3">
        <w:rPr>
          <w:rStyle w:val="5"/>
          <w:color w:val="000000"/>
        </w:rPr>
        <w:tab/>
        <w:t>20</w:t>
      </w:r>
      <w:r w:rsidRPr="00CB68F3">
        <w:rPr>
          <w:rStyle w:val="5"/>
          <w:color w:val="000000"/>
        </w:rPr>
        <w:tab/>
        <w:t>г..</w:t>
      </w:r>
    </w:p>
    <w:p w:rsidR="00540D8A" w:rsidRPr="00CB68F3" w:rsidRDefault="00540D8A" w:rsidP="00CB68F3">
      <w:pPr>
        <w:pStyle w:val="51"/>
        <w:numPr>
          <w:ilvl w:val="0"/>
          <w:numId w:val="11"/>
        </w:numPr>
        <w:shd w:val="clear" w:color="auto" w:fill="auto"/>
        <w:tabs>
          <w:tab w:val="left" w:pos="1083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 xml:space="preserve">Место оказания услуг: г. </w:t>
      </w:r>
      <w:r w:rsidR="00B40DCD" w:rsidRPr="00CB68F3">
        <w:rPr>
          <w:rStyle w:val="5"/>
          <w:color w:val="000000"/>
        </w:rPr>
        <w:t>Ачинск</w:t>
      </w:r>
      <w:r w:rsidRPr="00CB68F3">
        <w:rPr>
          <w:rStyle w:val="5"/>
          <w:color w:val="000000"/>
        </w:rPr>
        <w:t xml:space="preserve">, ул. </w:t>
      </w:r>
      <w:r w:rsidR="00B40DCD" w:rsidRPr="00CB68F3">
        <w:rPr>
          <w:rStyle w:val="5"/>
          <w:color w:val="000000"/>
        </w:rPr>
        <w:t>Ленина 24А</w:t>
      </w:r>
      <w:r w:rsidRPr="00CB68F3">
        <w:rPr>
          <w:rStyle w:val="5"/>
          <w:color w:val="000000"/>
        </w:rPr>
        <w:t>.</w:t>
      </w:r>
    </w:p>
    <w:p w:rsidR="00191A0A" w:rsidRPr="00191A0A" w:rsidRDefault="00540D8A" w:rsidP="00191A0A">
      <w:pPr>
        <w:pStyle w:val="51"/>
        <w:numPr>
          <w:ilvl w:val="0"/>
          <w:numId w:val="11"/>
        </w:numPr>
        <w:shd w:val="clear" w:color="auto" w:fill="auto"/>
        <w:tabs>
          <w:tab w:val="left" w:pos="1049"/>
        </w:tabs>
        <w:spacing w:before="0" w:after="0" w:line="240" w:lineRule="auto"/>
        <w:ind w:left="0" w:firstLine="709"/>
        <w:rPr>
          <w:rStyle w:val="5"/>
        </w:rPr>
      </w:pPr>
      <w:r w:rsidRPr="00CB68F3">
        <w:rPr>
          <w:rStyle w:val="5"/>
          <w:color w:val="000000"/>
        </w:rPr>
        <w:t>По результатам оказания услуг Исполнитель представляет Заказчику акт выполненных работ о предоставлении социальных услуг.</w:t>
      </w:r>
    </w:p>
    <w:p w:rsidR="00191A0A" w:rsidRDefault="00191A0A" w:rsidP="00191A0A">
      <w:pPr>
        <w:pStyle w:val="51"/>
        <w:shd w:val="clear" w:color="auto" w:fill="auto"/>
        <w:tabs>
          <w:tab w:val="left" w:pos="1049"/>
        </w:tabs>
        <w:spacing w:before="0" w:after="0" w:line="240" w:lineRule="auto"/>
        <w:ind w:firstLine="0"/>
        <w:rPr>
          <w:rStyle w:val="5"/>
        </w:rPr>
      </w:pPr>
    </w:p>
    <w:p w:rsidR="00540D8A" w:rsidRPr="00191A0A" w:rsidRDefault="00540D8A" w:rsidP="00191A0A">
      <w:pPr>
        <w:pStyle w:val="51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left="3360" w:firstLine="0"/>
        <w:rPr>
          <w:rStyle w:val="5"/>
        </w:rPr>
      </w:pPr>
      <w:r w:rsidRPr="00191A0A">
        <w:rPr>
          <w:rStyle w:val="5"/>
          <w:b/>
          <w:color w:val="000000"/>
        </w:rPr>
        <w:t>Взаимодействие Сторон</w:t>
      </w:r>
    </w:p>
    <w:p w:rsidR="00191A0A" w:rsidRPr="00CB68F3" w:rsidRDefault="00191A0A" w:rsidP="00191A0A">
      <w:pPr>
        <w:pStyle w:val="51"/>
        <w:shd w:val="clear" w:color="auto" w:fill="auto"/>
        <w:tabs>
          <w:tab w:val="left" w:pos="3742"/>
        </w:tabs>
        <w:spacing w:before="0" w:after="0" w:line="240" w:lineRule="auto"/>
        <w:ind w:left="3360" w:firstLine="0"/>
      </w:pPr>
    </w:p>
    <w:p w:rsidR="00540D8A" w:rsidRPr="00CB68F3" w:rsidRDefault="00540D8A" w:rsidP="00CB68F3">
      <w:pPr>
        <w:pStyle w:val="5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Исполнитель обязан: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07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а)</w:t>
      </w:r>
      <w:r w:rsidRPr="00CB68F3">
        <w:rPr>
          <w:rStyle w:val="5"/>
          <w:color w:val="000000"/>
        </w:rPr>
        <w:tab/>
        <w:t>предоставлять Заказчику услуги в соответствии с заявлением Заказчика и Порядком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услуг, утвержденным постановлением Правительства Красноярского края от 17.12.2014 № 600-п;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082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б)</w:t>
      </w:r>
      <w:r w:rsidRPr="00CB68F3">
        <w:rPr>
          <w:rStyle w:val="5"/>
          <w:color w:val="000000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возможности получения их бесплатно;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07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в)</w:t>
      </w:r>
      <w:r w:rsidRPr="00CB68F3">
        <w:rPr>
          <w:rStyle w:val="5"/>
          <w:color w:val="000000"/>
        </w:rPr>
        <w:tab/>
        <w:t xml:space="preserve">использовать информацию о Заказчике в соответствии с установленными </w:t>
      </w:r>
      <w:r w:rsidRPr="00CB68F3">
        <w:rPr>
          <w:rStyle w:val="50"/>
          <w:color w:val="000000"/>
        </w:rPr>
        <w:t>законодательством</w:t>
      </w:r>
      <w:r w:rsidRPr="00CB68F3">
        <w:rPr>
          <w:rStyle w:val="52"/>
          <w:color w:val="000000"/>
        </w:rPr>
        <w:t xml:space="preserve"> </w:t>
      </w:r>
      <w:r w:rsidRPr="00CB68F3">
        <w:rPr>
          <w:rStyle w:val="5"/>
          <w:color w:val="000000"/>
        </w:rPr>
        <w:t>Российской Федерации о персональных данных требованиями о защите персональных данных;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г)</w:t>
      </w:r>
      <w:r w:rsidRPr="00CB68F3">
        <w:rPr>
          <w:rStyle w:val="5"/>
          <w:color w:val="000000"/>
        </w:rPr>
        <w:tab/>
        <w:t>информировать Заказчика об изменении порядка и условий предоставления социальных услуг, предусмотренных настоящим договором;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122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д)</w:t>
      </w:r>
      <w:r w:rsidRPr="00CB68F3">
        <w:rPr>
          <w:rStyle w:val="5"/>
          <w:color w:val="000000"/>
        </w:rPr>
        <w:tab/>
        <w:t>вести учет Услуг, оказанных Заказчику;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е)</w:t>
      </w:r>
      <w:r w:rsidRPr="00CB68F3">
        <w:rPr>
          <w:rStyle w:val="5"/>
          <w:color w:val="000000"/>
        </w:rPr>
        <w:tab/>
        <w:t>обеспечивать соблюдение прав Заказчика, предусмотренных действующим законодательством.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135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ж)</w:t>
      </w:r>
      <w:r w:rsidRPr="00CB68F3">
        <w:rPr>
          <w:rStyle w:val="5"/>
          <w:color w:val="000000"/>
        </w:rPr>
        <w:tab/>
        <w:t>исполнять иные обязанности в соответствии с нормами действующего законодательства.</w:t>
      </w:r>
    </w:p>
    <w:p w:rsidR="00540D8A" w:rsidRPr="00CB68F3" w:rsidRDefault="00540D8A" w:rsidP="00CB68F3">
      <w:pPr>
        <w:pStyle w:val="5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Исполнитель имеет право: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09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а)</w:t>
      </w:r>
      <w:r w:rsidRPr="00CB68F3">
        <w:rPr>
          <w:rStyle w:val="5"/>
          <w:color w:val="000000"/>
        </w:rPr>
        <w:tab/>
        <w:t>требовать от Заказчика соблюдения условий настоящего договора;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087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б)</w:t>
      </w:r>
      <w:r w:rsidRPr="00CB68F3">
        <w:rPr>
          <w:rStyle w:val="5"/>
          <w:color w:val="000000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40D8A" w:rsidRPr="00CB68F3" w:rsidRDefault="00540D8A" w:rsidP="00CB68F3">
      <w:pPr>
        <w:pStyle w:val="51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Исполнитель не вправе передавать исполнение обязательств по договору третьим лицам.</w:t>
      </w:r>
    </w:p>
    <w:p w:rsidR="00540D8A" w:rsidRPr="00CB68F3" w:rsidRDefault="00540D8A" w:rsidP="00CB68F3">
      <w:pPr>
        <w:pStyle w:val="5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Заказчик (законный представитель Заказчика) обязан: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09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а)</w:t>
      </w:r>
      <w:r w:rsidRPr="00CB68F3">
        <w:rPr>
          <w:rStyle w:val="5"/>
          <w:color w:val="000000"/>
        </w:rPr>
        <w:tab/>
        <w:t>соблюдать условия настоящего договора;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б)</w:t>
      </w:r>
      <w:r w:rsidRPr="00CB68F3">
        <w:rPr>
          <w:rStyle w:val="5"/>
          <w:color w:val="000000"/>
        </w:rPr>
        <w:tab/>
        <w:t>предоставлять в соответствии с постановлением Правительства</w:t>
      </w:r>
    </w:p>
    <w:p w:rsidR="00540D8A" w:rsidRPr="00CB68F3" w:rsidRDefault="00540D8A" w:rsidP="00D406DB">
      <w:pPr>
        <w:pStyle w:val="51"/>
        <w:shd w:val="clear" w:color="auto" w:fill="auto"/>
        <w:tabs>
          <w:tab w:val="left" w:pos="4594"/>
          <w:tab w:val="left" w:pos="5112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Красноярского края от 17.12.2014</w:t>
      </w:r>
      <w:r w:rsidRPr="00CB68F3">
        <w:rPr>
          <w:rStyle w:val="5"/>
          <w:color w:val="000000"/>
        </w:rPr>
        <w:tab/>
        <w:t>№</w:t>
      </w:r>
      <w:r w:rsidRPr="00CB68F3">
        <w:rPr>
          <w:rStyle w:val="5"/>
          <w:color w:val="000000"/>
        </w:rPr>
        <w:tab/>
        <w:t>600-п «Об утверждении Порядка</w:t>
      </w:r>
      <w:r w:rsidR="00D406DB">
        <w:t xml:space="preserve"> </w:t>
      </w:r>
      <w:r w:rsidRPr="00CB68F3">
        <w:rPr>
          <w:rStyle w:val="5"/>
          <w:color w:val="000000"/>
        </w:rPr>
        <w:t>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</w:t>
      </w:r>
    </w:p>
    <w:p w:rsidR="00540D8A" w:rsidRPr="00CB68F3" w:rsidRDefault="00540D8A" w:rsidP="00CB68F3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540D8A" w:rsidRPr="00CB68F3" w:rsidSect="00D266B3">
          <w:pgSz w:w="11900" w:h="16840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540D8A" w:rsidRPr="00CB68F3" w:rsidRDefault="00540D8A" w:rsidP="00CB68F3">
      <w:pPr>
        <w:pStyle w:val="a5"/>
        <w:framePr w:wrap="none" w:vAnchor="page" w:hAnchor="page" w:x="6295" w:y="739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CB68F3">
        <w:rPr>
          <w:rStyle w:val="a4"/>
          <w:color w:val="000000"/>
          <w:sz w:val="26"/>
          <w:szCs w:val="26"/>
        </w:rPr>
        <w:lastRenderedPageBreak/>
        <w:t>9</w:t>
      </w:r>
    </w:p>
    <w:p w:rsidR="00540D8A" w:rsidRPr="00CB68F3" w:rsidRDefault="00540D8A" w:rsidP="00CB68F3">
      <w:pPr>
        <w:pStyle w:val="51"/>
        <w:shd w:val="clear" w:color="auto" w:fill="auto"/>
        <w:spacing w:before="0" w:after="0" w:line="240" w:lineRule="auto"/>
        <w:ind w:firstLine="709"/>
      </w:pPr>
      <w:r w:rsidRPr="00CB68F3">
        <w:rPr>
          <w:rStyle w:val="5"/>
          <w:color w:val="000000"/>
        </w:rPr>
        <w:t>необходимых для предоставления социальных услуг» Исполнителю необходимые документы для предоставления социальных услуг;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109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в)</w:t>
      </w:r>
      <w:r w:rsidRPr="00CB68F3">
        <w:rPr>
          <w:rStyle w:val="5"/>
          <w:color w:val="000000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109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г)</w:t>
      </w:r>
      <w:r w:rsidRPr="00CB68F3">
        <w:rPr>
          <w:rStyle w:val="5"/>
          <w:color w:val="000000"/>
        </w:rPr>
        <w:tab/>
        <w:t>уведомлять в письменной форме Исполнителя об отказе от получения Услуг, предусмотренных договором;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277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д)</w:t>
      </w:r>
      <w:r w:rsidRPr="00CB68F3">
        <w:rPr>
          <w:rStyle w:val="5"/>
          <w:color w:val="000000"/>
        </w:rPr>
        <w:tab/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40D8A" w:rsidRPr="00CB68F3" w:rsidRDefault="00540D8A" w:rsidP="00CB68F3">
      <w:pPr>
        <w:pStyle w:val="51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Заказчик (законный представитель Заказчика) имеет право: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117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а)</w:t>
      </w:r>
      <w:r w:rsidRPr="00CB68F3">
        <w:rPr>
          <w:rStyle w:val="5"/>
          <w:color w:val="000000"/>
        </w:rPr>
        <w:tab/>
        <w:t>на уважительное и гуманное отношение;</w:t>
      </w:r>
    </w:p>
    <w:p w:rsidR="00540D8A" w:rsidRPr="00CB68F3" w:rsidRDefault="00540D8A" w:rsidP="00191A0A">
      <w:pPr>
        <w:pStyle w:val="51"/>
        <w:shd w:val="clear" w:color="auto" w:fill="auto"/>
        <w:tabs>
          <w:tab w:val="left" w:pos="1132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б)</w:t>
      </w:r>
      <w:r w:rsidRPr="00CB68F3">
        <w:rPr>
          <w:rStyle w:val="5"/>
          <w:color w:val="000000"/>
        </w:rPr>
        <w:tab/>
        <w:t>на получение бесплатно в доступной форме информации о своих правах</w:t>
      </w:r>
      <w:r w:rsidR="00191A0A">
        <w:t xml:space="preserve"> </w:t>
      </w:r>
      <w:r w:rsidRPr="00CB68F3">
        <w:rPr>
          <w:rStyle w:val="5"/>
          <w:color w:val="000000"/>
        </w:rPr>
        <w:t xml:space="preserve">и обязанностях, видах социальных услуг, которые могут </w:t>
      </w:r>
      <w:r w:rsidR="00191A0A">
        <w:rPr>
          <w:rStyle w:val="5"/>
          <w:color w:val="000000"/>
        </w:rPr>
        <w:t xml:space="preserve">быть оказаны Заказчику, сроках, </w:t>
      </w:r>
      <w:r w:rsidRPr="00CB68F3">
        <w:rPr>
          <w:rStyle w:val="5"/>
          <w:color w:val="000000"/>
        </w:rPr>
        <w:t>порядке</w:t>
      </w:r>
      <w:r w:rsidRPr="00CB68F3">
        <w:rPr>
          <w:rStyle w:val="5"/>
          <w:color w:val="000000"/>
        </w:rPr>
        <w:tab/>
        <w:t>и</w:t>
      </w:r>
      <w:r w:rsidRPr="00CB68F3">
        <w:rPr>
          <w:rStyle w:val="5"/>
          <w:color w:val="000000"/>
        </w:rPr>
        <w:tab/>
        <w:t>об</w:t>
      </w:r>
      <w:r w:rsidRPr="00CB68F3">
        <w:rPr>
          <w:rStyle w:val="5"/>
          <w:color w:val="000000"/>
        </w:rPr>
        <w:tab/>
        <w:t>условиях</w:t>
      </w:r>
      <w:r w:rsidR="00191A0A">
        <w:t xml:space="preserve"> </w:t>
      </w:r>
      <w:r w:rsidRPr="00CB68F3">
        <w:rPr>
          <w:rStyle w:val="5"/>
          <w:color w:val="000000"/>
        </w:rPr>
        <w:t>их предоставления;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109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в)</w:t>
      </w:r>
      <w:r w:rsidRPr="00CB68F3">
        <w:rPr>
          <w:rStyle w:val="5"/>
          <w:color w:val="000000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540D8A" w:rsidRPr="00CB68F3" w:rsidRDefault="00540D8A" w:rsidP="00CB68F3">
      <w:pPr>
        <w:pStyle w:val="51"/>
        <w:shd w:val="clear" w:color="auto" w:fill="auto"/>
        <w:tabs>
          <w:tab w:val="left" w:pos="1277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г)</w:t>
      </w:r>
      <w:r w:rsidRPr="00CB68F3">
        <w:rPr>
          <w:rStyle w:val="5"/>
          <w:color w:val="000000"/>
        </w:rPr>
        <w:tab/>
        <w:t>на защиту своих персональных данных при использовании их Исполнителем;</w:t>
      </w:r>
    </w:p>
    <w:p w:rsidR="00191A0A" w:rsidRDefault="00540D8A" w:rsidP="00191A0A">
      <w:pPr>
        <w:pStyle w:val="51"/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rStyle w:val="5"/>
          <w:color w:val="000000"/>
        </w:rPr>
      </w:pPr>
      <w:r w:rsidRPr="00CB68F3">
        <w:rPr>
          <w:rStyle w:val="5"/>
          <w:color w:val="000000"/>
        </w:rPr>
        <w:t>д)</w:t>
      </w:r>
      <w:r w:rsidRPr="00CB68F3">
        <w:rPr>
          <w:rStyle w:val="5"/>
          <w:color w:val="000000"/>
        </w:rPr>
        <w:tab/>
        <w:t>потребовать расторжения настоящего Договора при нарушении Исполнителем условий настоящего Договора;</w:t>
      </w:r>
    </w:p>
    <w:p w:rsidR="00191A0A" w:rsidRDefault="00191A0A" w:rsidP="00191A0A">
      <w:pPr>
        <w:pStyle w:val="51"/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rStyle w:val="5"/>
          <w:color w:val="000000"/>
        </w:rPr>
      </w:pPr>
    </w:p>
    <w:p w:rsidR="00540D8A" w:rsidRPr="00191A0A" w:rsidRDefault="00191A0A" w:rsidP="00191A0A">
      <w:pPr>
        <w:pStyle w:val="51"/>
        <w:shd w:val="clear" w:color="auto" w:fill="auto"/>
        <w:tabs>
          <w:tab w:val="left" w:pos="1277"/>
        </w:tabs>
        <w:spacing w:before="0" w:after="0" w:line="240" w:lineRule="auto"/>
        <w:ind w:firstLine="709"/>
        <w:jc w:val="center"/>
        <w:rPr>
          <w:rStyle w:val="5"/>
          <w:color w:val="000000"/>
        </w:rPr>
      </w:pPr>
      <w:r w:rsidRPr="00191A0A">
        <w:rPr>
          <w:rStyle w:val="5"/>
          <w:b/>
          <w:color w:val="000000"/>
        </w:rPr>
        <w:t xml:space="preserve">3. </w:t>
      </w:r>
      <w:r w:rsidR="00540D8A" w:rsidRPr="00191A0A">
        <w:rPr>
          <w:rStyle w:val="5"/>
          <w:b/>
          <w:color w:val="000000"/>
        </w:rPr>
        <w:t>Стоимость услуг, сроки и порядок их оплаты</w:t>
      </w:r>
    </w:p>
    <w:p w:rsidR="00191A0A" w:rsidRPr="00CB68F3" w:rsidRDefault="00191A0A" w:rsidP="00191A0A">
      <w:pPr>
        <w:pStyle w:val="51"/>
        <w:shd w:val="clear" w:color="auto" w:fill="auto"/>
        <w:tabs>
          <w:tab w:val="left" w:pos="2693"/>
        </w:tabs>
        <w:spacing w:before="0" w:after="0" w:line="240" w:lineRule="auto"/>
        <w:ind w:firstLine="0"/>
      </w:pPr>
    </w:p>
    <w:p w:rsidR="00D406DB" w:rsidRDefault="00540D8A" w:rsidP="00D406DB">
      <w:pPr>
        <w:pStyle w:val="51"/>
        <w:numPr>
          <w:ilvl w:val="0"/>
          <w:numId w:val="12"/>
        </w:numPr>
        <w:shd w:val="clear" w:color="auto" w:fill="auto"/>
        <w:tabs>
          <w:tab w:val="left" w:pos="1204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 xml:space="preserve">Стоимость услуг составляет </w:t>
      </w:r>
      <w:r w:rsidR="00C10DEF">
        <w:rPr>
          <w:rStyle w:val="5"/>
          <w:color w:val="000000"/>
        </w:rPr>
        <w:t>___________________</w:t>
      </w:r>
      <w:r w:rsidRPr="00CB68F3">
        <w:rPr>
          <w:rStyle w:val="5"/>
          <w:color w:val="000000"/>
        </w:rPr>
        <w:t xml:space="preserve"> руб. </w:t>
      </w:r>
      <w:r w:rsidR="00C10DEF">
        <w:rPr>
          <w:rStyle w:val="5"/>
          <w:color w:val="000000"/>
        </w:rPr>
        <w:t>_____________</w:t>
      </w:r>
      <w:r w:rsidRPr="00CB68F3">
        <w:rPr>
          <w:rStyle w:val="5"/>
          <w:color w:val="000000"/>
        </w:rPr>
        <w:t xml:space="preserve"> коп.</w:t>
      </w:r>
    </w:p>
    <w:p w:rsidR="00D406DB" w:rsidRDefault="00540D8A" w:rsidP="00D406DB">
      <w:pPr>
        <w:pStyle w:val="51"/>
        <w:numPr>
          <w:ilvl w:val="0"/>
          <w:numId w:val="12"/>
        </w:numPr>
        <w:shd w:val="clear" w:color="auto" w:fill="auto"/>
        <w:tabs>
          <w:tab w:val="left" w:pos="1198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>Основания изменения и расторжения Договора</w:t>
      </w:r>
    </w:p>
    <w:p w:rsidR="00D406DB" w:rsidRDefault="00540D8A" w:rsidP="00D406DB">
      <w:pPr>
        <w:pStyle w:val="51"/>
        <w:numPr>
          <w:ilvl w:val="0"/>
          <w:numId w:val="12"/>
        </w:numPr>
        <w:shd w:val="clear" w:color="auto" w:fill="auto"/>
        <w:tabs>
          <w:tab w:val="left" w:pos="1193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>Условия, на которых заключен настоящий Догов</w:t>
      </w:r>
      <w:r w:rsidR="00D406DB">
        <w:rPr>
          <w:rStyle w:val="5"/>
          <w:color w:val="000000"/>
        </w:rPr>
        <w:t xml:space="preserve">ор, могут быть изменены либо по </w:t>
      </w:r>
      <w:r w:rsidRPr="00CB68F3">
        <w:rPr>
          <w:rStyle w:val="5"/>
          <w:color w:val="000000"/>
        </w:rPr>
        <w:t xml:space="preserve">соглашению Сторон, либо в соответствии </w:t>
      </w:r>
      <w:r w:rsidR="00D406DB">
        <w:rPr>
          <w:rStyle w:val="5"/>
          <w:color w:val="000000"/>
        </w:rPr>
        <w:t xml:space="preserve">с действующим законодательством </w:t>
      </w:r>
      <w:r w:rsidRPr="00CB68F3">
        <w:rPr>
          <w:rStyle w:val="5"/>
          <w:color w:val="000000"/>
        </w:rPr>
        <w:t>Российской Федерации, о чем составляется дополнительное соглашение.</w:t>
      </w:r>
    </w:p>
    <w:p w:rsidR="00D406DB" w:rsidRDefault="00540D8A" w:rsidP="00D406DB">
      <w:pPr>
        <w:pStyle w:val="51"/>
        <w:numPr>
          <w:ilvl w:val="0"/>
          <w:numId w:val="12"/>
        </w:numPr>
        <w:shd w:val="clear" w:color="auto" w:fill="auto"/>
        <w:tabs>
          <w:tab w:val="left" w:pos="1193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>Настоящий Договор может быть расторгнут по соглашению Сторон, а также по инициативе одной из сторон.</w:t>
      </w:r>
    </w:p>
    <w:p w:rsidR="00D406DB" w:rsidRDefault="00540D8A" w:rsidP="00D406DB">
      <w:pPr>
        <w:pStyle w:val="51"/>
        <w:numPr>
          <w:ilvl w:val="0"/>
          <w:numId w:val="12"/>
        </w:numPr>
        <w:shd w:val="clear" w:color="auto" w:fill="auto"/>
        <w:tabs>
          <w:tab w:val="left" w:pos="1193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>Ответственность за неисполнение или ненадлежащее исполнение обязательств по Договору</w:t>
      </w:r>
    </w:p>
    <w:p w:rsidR="00D406DB" w:rsidRDefault="00540D8A" w:rsidP="00D406DB">
      <w:pPr>
        <w:pStyle w:val="51"/>
        <w:numPr>
          <w:ilvl w:val="0"/>
          <w:numId w:val="12"/>
        </w:numPr>
        <w:shd w:val="clear" w:color="auto" w:fill="auto"/>
        <w:tabs>
          <w:tab w:val="left" w:pos="1193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406DB" w:rsidRDefault="00540D8A" w:rsidP="00D406DB">
      <w:pPr>
        <w:pStyle w:val="51"/>
        <w:numPr>
          <w:ilvl w:val="0"/>
          <w:numId w:val="12"/>
        </w:numPr>
        <w:shd w:val="clear" w:color="auto" w:fill="auto"/>
        <w:tabs>
          <w:tab w:val="left" w:pos="1204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>Срок действия Договора и другие условия</w:t>
      </w:r>
    </w:p>
    <w:p w:rsidR="00540D8A" w:rsidRPr="00CB68F3" w:rsidRDefault="00540D8A" w:rsidP="00D406DB">
      <w:pPr>
        <w:pStyle w:val="51"/>
        <w:numPr>
          <w:ilvl w:val="0"/>
          <w:numId w:val="12"/>
        </w:numPr>
        <w:shd w:val="clear" w:color="auto" w:fill="auto"/>
        <w:tabs>
          <w:tab w:val="left" w:pos="1204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>Настоящий Договор вступает в силу со дня его подписания Сторонами и</w:t>
      </w:r>
    </w:p>
    <w:p w:rsidR="00540D8A" w:rsidRPr="00CB68F3" w:rsidRDefault="00540D8A" w:rsidP="00D406DB">
      <w:pPr>
        <w:pStyle w:val="51"/>
        <w:shd w:val="clear" w:color="auto" w:fill="auto"/>
        <w:tabs>
          <w:tab w:val="left" w:leader="underscore" w:pos="1954"/>
          <w:tab w:val="left" w:leader="underscore" w:pos="3240"/>
          <w:tab w:val="left" w:leader="underscore" w:pos="4085"/>
        </w:tabs>
        <w:spacing w:before="0" w:after="0" w:line="240" w:lineRule="auto"/>
        <w:ind w:firstLine="709"/>
      </w:pPr>
      <w:r w:rsidRPr="00CB68F3">
        <w:rPr>
          <w:rStyle w:val="5"/>
          <w:color w:val="000000"/>
        </w:rPr>
        <w:t>действует до «</w:t>
      </w:r>
      <w:r w:rsidRPr="00CB68F3">
        <w:rPr>
          <w:rStyle w:val="5"/>
          <w:color w:val="000000"/>
        </w:rPr>
        <w:tab/>
        <w:t>»</w:t>
      </w:r>
      <w:r w:rsidRPr="00CB68F3">
        <w:rPr>
          <w:rStyle w:val="5"/>
          <w:color w:val="000000"/>
        </w:rPr>
        <w:tab/>
        <w:t>20</w:t>
      </w:r>
      <w:r w:rsidRPr="00CB68F3">
        <w:rPr>
          <w:rStyle w:val="5"/>
          <w:color w:val="000000"/>
        </w:rPr>
        <w:tab/>
        <w:t>г.</w:t>
      </w:r>
    </w:p>
    <w:p w:rsidR="00540D8A" w:rsidRPr="00CB68F3" w:rsidRDefault="00540D8A" w:rsidP="00D406D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540D8A" w:rsidRPr="00CB68F3" w:rsidSect="00D266B3">
          <w:pgSz w:w="11900" w:h="16840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540D8A" w:rsidRPr="00CB68F3" w:rsidRDefault="00540D8A" w:rsidP="00D406DB">
      <w:pPr>
        <w:pStyle w:val="a5"/>
        <w:framePr w:wrap="none" w:vAnchor="page" w:hAnchor="page" w:x="6193" w:y="8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CB68F3">
        <w:rPr>
          <w:rStyle w:val="a4"/>
          <w:color w:val="000000"/>
          <w:sz w:val="26"/>
          <w:szCs w:val="26"/>
        </w:rPr>
        <w:lastRenderedPageBreak/>
        <w:t>10</w:t>
      </w:r>
    </w:p>
    <w:p w:rsidR="00540D8A" w:rsidRPr="00CB68F3" w:rsidRDefault="00540D8A" w:rsidP="00D406DB">
      <w:pPr>
        <w:pStyle w:val="51"/>
        <w:numPr>
          <w:ilvl w:val="0"/>
          <w:numId w:val="12"/>
        </w:numPr>
        <w:shd w:val="clear" w:color="auto" w:fill="auto"/>
        <w:tabs>
          <w:tab w:val="left" w:pos="1245"/>
        </w:tabs>
        <w:spacing w:before="0" w:after="0" w:line="240" w:lineRule="auto"/>
        <w:ind w:left="0" w:firstLine="709"/>
      </w:pPr>
      <w:r w:rsidRPr="00CB68F3">
        <w:rPr>
          <w:rStyle w:val="5"/>
          <w:color w:val="000000"/>
        </w:rPr>
        <w:t>Договор составлен в двух экземплярах, имеющих равную юридическую силу.</w:t>
      </w:r>
    </w:p>
    <w:p w:rsidR="00D406DB" w:rsidRPr="00CB68F3" w:rsidRDefault="00D406DB" w:rsidP="00D406DB">
      <w:pPr>
        <w:pStyle w:val="71"/>
        <w:framePr w:wrap="none" w:vAnchor="page" w:hAnchor="page" w:x="6384" w:y="5117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1669F4" w:rsidRPr="001669F4" w:rsidRDefault="00540D8A" w:rsidP="001669F4">
      <w:pPr>
        <w:pStyle w:val="51"/>
        <w:numPr>
          <w:ilvl w:val="0"/>
          <w:numId w:val="12"/>
        </w:numPr>
        <w:shd w:val="clear" w:color="auto" w:fill="auto"/>
        <w:tabs>
          <w:tab w:val="left" w:pos="786"/>
        </w:tabs>
        <w:spacing w:before="0" w:after="0" w:line="240" w:lineRule="auto"/>
        <w:ind w:left="0" w:firstLine="709"/>
        <w:rPr>
          <w:rStyle w:val="5"/>
        </w:rPr>
      </w:pPr>
      <w:r w:rsidRPr="00CB68F3">
        <w:rPr>
          <w:rStyle w:val="5"/>
          <w:color w:val="000000"/>
        </w:rPr>
        <w:t xml:space="preserve">Адрес (место нахождения, место жительства), </w:t>
      </w:r>
    </w:p>
    <w:p w:rsidR="001669F4" w:rsidRDefault="001669F4" w:rsidP="001669F4">
      <w:pPr>
        <w:pStyle w:val="51"/>
        <w:shd w:val="clear" w:color="auto" w:fill="auto"/>
        <w:tabs>
          <w:tab w:val="left" w:pos="786"/>
        </w:tabs>
        <w:spacing w:before="0" w:after="0" w:line="240" w:lineRule="auto"/>
        <w:ind w:left="360" w:firstLine="0"/>
        <w:rPr>
          <w:rStyle w:val="5"/>
          <w:color w:val="000000"/>
        </w:rPr>
      </w:pPr>
    </w:p>
    <w:p w:rsidR="001669F4" w:rsidRDefault="001669F4" w:rsidP="001669F4">
      <w:pPr>
        <w:pStyle w:val="51"/>
        <w:numPr>
          <w:ilvl w:val="0"/>
          <w:numId w:val="14"/>
        </w:numPr>
        <w:shd w:val="clear" w:color="auto" w:fill="auto"/>
        <w:tabs>
          <w:tab w:val="left" w:pos="786"/>
        </w:tabs>
        <w:spacing w:before="0" w:after="0" w:line="240" w:lineRule="auto"/>
        <w:jc w:val="center"/>
        <w:rPr>
          <w:b/>
        </w:rPr>
      </w:pPr>
      <w:r w:rsidRPr="001669F4">
        <w:rPr>
          <w:rStyle w:val="5"/>
          <w:b/>
          <w:color w:val="000000"/>
        </w:rPr>
        <w:t>Р</w:t>
      </w:r>
      <w:r w:rsidR="00540D8A" w:rsidRPr="001669F4">
        <w:rPr>
          <w:rStyle w:val="5"/>
          <w:b/>
          <w:color w:val="000000"/>
        </w:rPr>
        <w:t>еквизиты и подписи Сторон</w:t>
      </w:r>
    </w:p>
    <w:p w:rsidR="001669F4" w:rsidRDefault="001669F4" w:rsidP="001669F4"/>
    <w:p w:rsidR="001669F4" w:rsidRPr="00CB68F3" w:rsidRDefault="001669F4" w:rsidP="001669F4">
      <w:pPr>
        <w:pStyle w:val="71"/>
        <w:framePr w:wrap="none" w:vAnchor="page" w:hAnchor="page" w:x="6203" w:y="421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1669F4" w:rsidRDefault="001669F4" w:rsidP="0093678C">
      <w:pPr>
        <w:pStyle w:val="21"/>
        <w:shd w:val="clear" w:color="auto" w:fill="auto"/>
        <w:spacing w:line="240" w:lineRule="auto"/>
        <w:jc w:val="both"/>
        <w:rPr>
          <w:rStyle w:val="2"/>
          <w:b/>
          <w:color w:val="000000"/>
          <w:sz w:val="26"/>
          <w:szCs w:val="26"/>
        </w:rPr>
      </w:pPr>
      <w:r w:rsidRPr="001669F4">
        <w:rPr>
          <w:rStyle w:val="2"/>
          <w:b/>
          <w:color w:val="000000"/>
          <w:sz w:val="26"/>
          <w:szCs w:val="26"/>
        </w:rPr>
        <w:t>Заказчик</w:t>
      </w:r>
      <w:r w:rsidR="00C81C03">
        <w:rPr>
          <w:rStyle w:val="2"/>
          <w:b/>
          <w:color w:val="000000"/>
          <w:sz w:val="26"/>
          <w:szCs w:val="26"/>
        </w:rPr>
        <w:t>:</w:t>
      </w:r>
    </w:p>
    <w:p w:rsidR="0093678C" w:rsidRDefault="0093678C" w:rsidP="0093678C">
      <w:pPr>
        <w:pStyle w:val="21"/>
        <w:shd w:val="clear" w:color="auto" w:fill="auto"/>
        <w:spacing w:line="240" w:lineRule="auto"/>
        <w:rPr>
          <w:rStyle w:val="2"/>
          <w:color w:val="000000"/>
          <w:sz w:val="26"/>
          <w:szCs w:val="26"/>
        </w:rPr>
      </w:pPr>
      <w:r w:rsidRPr="0093678C">
        <w:rPr>
          <w:rStyle w:val="2"/>
          <w:color w:val="000000"/>
          <w:sz w:val="26"/>
          <w:szCs w:val="26"/>
        </w:rPr>
        <w:t>Ф.И.О.</w:t>
      </w:r>
      <w:r>
        <w:rPr>
          <w:rStyle w:val="2"/>
          <w:color w:val="000000"/>
          <w:sz w:val="26"/>
          <w:szCs w:val="26"/>
        </w:rPr>
        <w:t>______________________________________________________________________</w:t>
      </w:r>
    </w:p>
    <w:p w:rsidR="0093678C" w:rsidRDefault="0093678C" w:rsidP="0093678C">
      <w:pPr>
        <w:pStyle w:val="21"/>
        <w:shd w:val="clear" w:color="auto" w:fill="auto"/>
        <w:spacing w:line="240" w:lineRule="auto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Данные документа, удостоверяющие личность:____________________________________</w:t>
      </w:r>
    </w:p>
    <w:p w:rsidR="0093678C" w:rsidRDefault="0093678C" w:rsidP="0093678C">
      <w:pPr>
        <w:pStyle w:val="21"/>
        <w:shd w:val="clear" w:color="auto" w:fill="auto"/>
        <w:spacing w:line="240" w:lineRule="auto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93678C" w:rsidRDefault="0093678C" w:rsidP="0093678C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Банковские реквизиты (при наличии) ____________________________________________</w:t>
      </w:r>
    </w:p>
    <w:p w:rsidR="0093678C" w:rsidRDefault="0093678C" w:rsidP="0093678C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6D16E6" w:rsidRDefault="006D16E6" w:rsidP="0093678C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Ф.И.О. законного представителя (при наличии)___________________________________</w:t>
      </w:r>
      <w:r w:rsidR="00863A14">
        <w:rPr>
          <w:color w:val="000000"/>
          <w:sz w:val="26"/>
          <w:szCs w:val="26"/>
        </w:rPr>
        <w:t>_</w:t>
      </w:r>
    </w:p>
    <w:p w:rsidR="006D16E6" w:rsidRDefault="006D16E6" w:rsidP="0093678C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6D16E6" w:rsidRDefault="006D16E6" w:rsidP="006D16E6">
      <w:pPr>
        <w:pStyle w:val="21"/>
        <w:shd w:val="clear" w:color="auto" w:fill="auto"/>
        <w:spacing w:line="240" w:lineRule="auto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Данные документа, удостоверяющие личность:____________________________________</w:t>
      </w:r>
    </w:p>
    <w:p w:rsidR="006D16E6" w:rsidRDefault="006D16E6" w:rsidP="006D16E6">
      <w:pPr>
        <w:pStyle w:val="21"/>
        <w:shd w:val="clear" w:color="auto" w:fill="auto"/>
        <w:spacing w:line="240" w:lineRule="auto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93678C" w:rsidRDefault="006D16E6" w:rsidP="0093678C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места жительства законного представителя _________________________________</w:t>
      </w:r>
    </w:p>
    <w:p w:rsidR="006D16E6" w:rsidRDefault="006D16E6" w:rsidP="0093678C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6D16E6" w:rsidRDefault="006D16E6" w:rsidP="0093678C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(фамилия, инициалы)                                     (личная подпись)</w:t>
      </w:r>
    </w:p>
    <w:p w:rsidR="00C81C03" w:rsidRDefault="00C81C03" w:rsidP="0093678C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Дата________________________________________________________________________</w:t>
      </w:r>
    </w:p>
    <w:p w:rsidR="00C81C03" w:rsidRPr="0093678C" w:rsidRDefault="00C81C03" w:rsidP="0093678C">
      <w:pPr>
        <w:pStyle w:val="21"/>
        <w:shd w:val="clear" w:color="auto" w:fill="auto"/>
        <w:spacing w:line="240" w:lineRule="auto"/>
        <w:rPr>
          <w:color w:val="000000"/>
          <w:sz w:val="26"/>
          <w:szCs w:val="26"/>
        </w:rPr>
      </w:pPr>
    </w:p>
    <w:p w:rsidR="001669F4" w:rsidRPr="001669F4" w:rsidRDefault="001669F4" w:rsidP="0093678C">
      <w:pPr>
        <w:pStyle w:val="21"/>
        <w:shd w:val="clear" w:color="auto" w:fill="auto"/>
        <w:spacing w:line="240" w:lineRule="auto"/>
        <w:rPr>
          <w:b/>
          <w:sz w:val="26"/>
          <w:szCs w:val="26"/>
        </w:rPr>
      </w:pPr>
      <w:r w:rsidRPr="001669F4">
        <w:rPr>
          <w:rStyle w:val="2"/>
          <w:b/>
          <w:color w:val="000000"/>
          <w:sz w:val="26"/>
          <w:szCs w:val="26"/>
        </w:rPr>
        <w:t>Исполнитель</w:t>
      </w:r>
      <w:r w:rsidR="00C81C03">
        <w:rPr>
          <w:rStyle w:val="2"/>
          <w:b/>
          <w:color w:val="000000"/>
          <w:sz w:val="26"/>
          <w:szCs w:val="26"/>
        </w:rPr>
        <w:t>:</w:t>
      </w:r>
    </w:p>
    <w:p w:rsidR="001669F4" w:rsidRPr="00CB68F3" w:rsidRDefault="001669F4" w:rsidP="0093678C">
      <w:pPr>
        <w:pStyle w:val="71"/>
        <w:shd w:val="clear" w:color="auto" w:fill="auto"/>
        <w:spacing w:before="0" w:after="0" w:line="240" w:lineRule="auto"/>
        <w:rPr>
          <w:sz w:val="26"/>
          <w:szCs w:val="26"/>
        </w:rPr>
      </w:pPr>
      <w:r w:rsidRPr="00CB68F3">
        <w:rPr>
          <w:rStyle w:val="7"/>
          <w:color w:val="000000"/>
          <w:sz w:val="26"/>
          <w:szCs w:val="26"/>
        </w:rPr>
        <w:t>краевое государственное бюджетное учреждение социального обслуживания «Ачинский центр социальной адаптации лиц, освобожденных из мест лишения свободы»</w:t>
      </w:r>
    </w:p>
    <w:p w:rsidR="001669F4" w:rsidRPr="00CB68F3" w:rsidRDefault="001669F4" w:rsidP="0093678C">
      <w:pPr>
        <w:pStyle w:val="71"/>
        <w:shd w:val="clear" w:color="auto" w:fill="auto"/>
        <w:spacing w:before="0" w:after="0" w:line="240" w:lineRule="auto"/>
        <w:rPr>
          <w:sz w:val="26"/>
          <w:szCs w:val="26"/>
        </w:rPr>
      </w:pPr>
      <w:r w:rsidRPr="00CB68F3">
        <w:rPr>
          <w:sz w:val="26"/>
          <w:szCs w:val="26"/>
        </w:rPr>
        <w:t>662150</w:t>
      </w:r>
      <w:r w:rsidRPr="00CB68F3">
        <w:rPr>
          <w:rStyle w:val="7"/>
          <w:color w:val="000000"/>
          <w:sz w:val="26"/>
          <w:szCs w:val="26"/>
        </w:rPr>
        <w:t>, Красноярский край, г. Ачинск ул.</w:t>
      </w:r>
      <w:r w:rsidR="00C10DEF">
        <w:rPr>
          <w:rStyle w:val="7"/>
          <w:color w:val="000000"/>
          <w:sz w:val="26"/>
          <w:szCs w:val="26"/>
        </w:rPr>
        <w:t xml:space="preserve"> </w:t>
      </w:r>
      <w:r w:rsidRPr="00CB68F3">
        <w:rPr>
          <w:rStyle w:val="7"/>
          <w:color w:val="000000"/>
          <w:sz w:val="26"/>
          <w:szCs w:val="26"/>
        </w:rPr>
        <w:t>Ленина</w:t>
      </w:r>
      <w:r>
        <w:rPr>
          <w:rStyle w:val="7"/>
          <w:color w:val="000000"/>
          <w:sz w:val="26"/>
          <w:szCs w:val="26"/>
        </w:rPr>
        <w:t xml:space="preserve"> </w:t>
      </w:r>
      <w:r w:rsidRPr="00CB68F3">
        <w:rPr>
          <w:rStyle w:val="7"/>
          <w:color w:val="000000"/>
          <w:sz w:val="26"/>
          <w:szCs w:val="26"/>
        </w:rPr>
        <w:t>24А</w:t>
      </w:r>
    </w:p>
    <w:p w:rsidR="001669F4" w:rsidRDefault="001669F4" w:rsidP="0093678C">
      <w:pPr>
        <w:pStyle w:val="71"/>
        <w:shd w:val="clear" w:color="auto" w:fill="auto"/>
        <w:spacing w:before="0" w:after="0" w:line="240" w:lineRule="auto"/>
        <w:rPr>
          <w:rStyle w:val="7"/>
          <w:color w:val="000000"/>
          <w:sz w:val="26"/>
          <w:szCs w:val="26"/>
        </w:rPr>
      </w:pPr>
      <w:r w:rsidRPr="00CB68F3">
        <w:rPr>
          <w:rStyle w:val="7"/>
          <w:color w:val="000000"/>
          <w:sz w:val="26"/>
          <w:szCs w:val="26"/>
        </w:rPr>
        <w:t xml:space="preserve">ИНН 2443014422 </w:t>
      </w:r>
    </w:p>
    <w:p w:rsidR="001669F4" w:rsidRDefault="001669F4" w:rsidP="0093678C">
      <w:pPr>
        <w:pStyle w:val="71"/>
        <w:shd w:val="clear" w:color="auto" w:fill="auto"/>
        <w:spacing w:before="0" w:after="0" w:line="240" w:lineRule="auto"/>
        <w:rPr>
          <w:rStyle w:val="7"/>
          <w:color w:val="000000"/>
          <w:sz w:val="26"/>
          <w:szCs w:val="26"/>
        </w:rPr>
      </w:pPr>
      <w:r w:rsidRPr="00CB68F3">
        <w:rPr>
          <w:rStyle w:val="7"/>
          <w:color w:val="000000"/>
          <w:sz w:val="26"/>
          <w:szCs w:val="26"/>
        </w:rPr>
        <w:t xml:space="preserve">КПП 244301001 </w:t>
      </w:r>
    </w:p>
    <w:p w:rsidR="001669F4" w:rsidRDefault="001669F4" w:rsidP="0093678C">
      <w:pPr>
        <w:pStyle w:val="71"/>
        <w:shd w:val="clear" w:color="auto" w:fill="auto"/>
        <w:spacing w:before="0" w:after="0" w:line="240" w:lineRule="auto"/>
        <w:rPr>
          <w:rStyle w:val="7"/>
          <w:color w:val="000000"/>
          <w:sz w:val="26"/>
          <w:szCs w:val="26"/>
        </w:rPr>
      </w:pPr>
      <w:r>
        <w:rPr>
          <w:rStyle w:val="7"/>
          <w:color w:val="000000"/>
          <w:sz w:val="26"/>
          <w:szCs w:val="26"/>
        </w:rPr>
        <w:t xml:space="preserve">минфин края </w:t>
      </w:r>
      <w:r w:rsidRPr="00CB68F3">
        <w:rPr>
          <w:rStyle w:val="7"/>
          <w:color w:val="000000"/>
          <w:sz w:val="26"/>
          <w:szCs w:val="26"/>
        </w:rPr>
        <w:t>(КГБУ СО «Ачинский</w:t>
      </w:r>
      <w:r>
        <w:rPr>
          <w:rStyle w:val="7"/>
          <w:color w:val="000000"/>
          <w:sz w:val="26"/>
          <w:szCs w:val="26"/>
        </w:rPr>
        <w:t xml:space="preserve"> центр адаптации» </w:t>
      </w:r>
      <w:r w:rsidRPr="00CB68F3">
        <w:rPr>
          <w:rStyle w:val="7"/>
          <w:color w:val="000000"/>
          <w:sz w:val="26"/>
          <w:szCs w:val="26"/>
        </w:rPr>
        <w:t>л/с 7</w:t>
      </w:r>
      <w:r>
        <w:rPr>
          <w:rStyle w:val="7"/>
          <w:color w:val="000000"/>
          <w:sz w:val="26"/>
          <w:szCs w:val="26"/>
        </w:rPr>
        <w:t>5</w:t>
      </w:r>
      <w:r w:rsidRPr="00CB68F3">
        <w:rPr>
          <w:rStyle w:val="7"/>
          <w:color w:val="000000"/>
          <w:sz w:val="26"/>
          <w:szCs w:val="26"/>
        </w:rPr>
        <w:t xml:space="preserve">192Б09911) </w:t>
      </w:r>
    </w:p>
    <w:p w:rsidR="0093678C" w:rsidRPr="006D16E6" w:rsidRDefault="001669F4" w:rsidP="006D16E6">
      <w:pPr>
        <w:pStyle w:val="71"/>
        <w:shd w:val="clear" w:color="auto" w:fill="auto"/>
        <w:spacing w:before="0" w:after="0" w:line="240" w:lineRule="auto"/>
        <w:rPr>
          <w:sz w:val="26"/>
          <w:szCs w:val="26"/>
        </w:rPr>
      </w:pPr>
      <w:r w:rsidRPr="00CB68F3">
        <w:rPr>
          <w:rStyle w:val="7"/>
          <w:color w:val="000000"/>
          <w:sz w:val="26"/>
          <w:szCs w:val="26"/>
        </w:rPr>
        <w:t>р/с 40601810804073000001 в Отделении Красноярск г. Красноярск,</w:t>
      </w:r>
      <w:r w:rsidR="006D16E6">
        <w:t xml:space="preserve"> </w:t>
      </w:r>
      <w:r w:rsidRPr="00CB68F3">
        <w:rPr>
          <w:rStyle w:val="7"/>
          <w:color w:val="000000"/>
          <w:sz w:val="26"/>
          <w:szCs w:val="26"/>
        </w:rPr>
        <w:t>БИК 040407001</w:t>
      </w:r>
    </w:p>
    <w:p w:rsidR="006D16E6" w:rsidRDefault="006D16E6" w:rsidP="006D16E6">
      <w:pPr>
        <w:pStyle w:val="71"/>
        <w:shd w:val="clear" w:color="auto" w:fill="auto"/>
        <w:spacing w:before="0" w:after="0" w:line="240" w:lineRule="auto"/>
        <w:jc w:val="both"/>
        <w:rPr>
          <w:rStyle w:val="7"/>
          <w:color w:val="000000"/>
          <w:sz w:val="26"/>
          <w:szCs w:val="26"/>
        </w:rPr>
      </w:pPr>
    </w:p>
    <w:p w:rsidR="00540D8A" w:rsidRDefault="000E4825" w:rsidP="006D16E6">
      <w:pPr>
        <w:pStyle w:val="71"/>
        <w:shd w:val="clear" w:color="auto" w:fill="auto"/>
        <w:spacing w:before="0" w:after="0" w:line="240" w:lineRule="auto"/>
        <w:jc w:val="both"/>
        <w:rPr>
          <w:rStyle w:val="7"/>
          <w:color w:val="000000"/>
          <w:sz w:val="26"/>
          <w:szCs w:val="26"/>
        </w:rPr>
      </w:pPr>
      <w:r w:rsidRPr="00CB68F3">
        <w:rPr>
          <w:rStyle w:val="7"/>
          <w:color w:val="000000"/>
          <w:sz w:val="26"/>
          <w:szCs w:val="26"/>
        </w:rPr>
        <w:t>Директор</w:t>
      </w:r>
      <w:r w:rsidR="006D16E6">
        <w:rPr>
          <w:rStyle w:val="7"/>
          <w:color w:val="000000"/>
          <w:sz w:val="26"/>
          <w:szCs w:val="26"/>
        </w:rPr>
        <w:t>____________________________________________________________________</w:t>
      </w:r>
      <w:r w:rsidRPr="00CB68F3">
        <w:rPr>
          <w:rStyle w:val="7"/>
          <w:color w:val="000000"/>
          <w:sz w:val="26"/>
          <w:szCs w:val="26"/>
        </w:rPr>
        <w:t xml:space="preserve"> </w:t>
      </w:r>
    </w:p>
    <w:p w:rsidR="00C81C03" w:rsidRPr="00CB68F3" w:rsidRDefault="00C81C03" w:rsidP="006D16E6">
      <w:pPr>
        <w:pStyle w:val="7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rStyle w:val="7"/>
          <w:color w:val="000000"/>
          <w:sz w:val="26"/>
          <w:szCs w:val="26"/>
        </w:rPr>
        <w:t>Дата________________________________________________________________________</w:t>
      </w:r>
    </w:p>
    <w:p w:rsidR="00540D8A" w:rsidRPr="00CB68F3" w:rsidRDefault="00540D8A" w:rsidP="006D16E6">
      <w:pPr>
        <w:pStyle w:val="7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CB68F3">
        <w:rPr>
          <w:rStyle w:val="7"/>
          <w:color w:val="000000"/>
          <w:sz w:val="26"/>
          <w:szCs w:val="26"/>
        </w:rPr>
        <w:t>М.П.</w:t>
      </w:r>
    </w:p>
    <w:p w:rsidR="00540D8A" w:rsidRPr="00CB68F3" w:rsidRDefault="00540D8A" w:rsidP="00863A14">
      <w:pPr>
        <w:pStyle w:val="41"/>
        <w:shd w:val="clear" w:color="auto" w:fill="auto"/>
        <w:tabs>
          <w:tab w:val="left" w:pos="7474"/>
        </w:tabs>
        <w:spacing w:before="0" w:line="240" w:lineRule="auto"/>
        <w:ind w:firstLine="709"/>
        <w:jc w:val="both"/>
        <w:rPr>
          <w:sz w:val="26"/>
          <w:szCs w:val="26"/>
        </w:rPr>
      </w:pPr>
    </w:p>
    <w:p w:rsidR="00540D8A" w:rsidRPr="00D266B3" w:rsidRDefault="00540D8A" w:rsidP="00CB68F3">
      <w:pPr>
        <w:pStyle w:val="23"/>
        <w:framePr w:wrap="none" w:vAnchor="page" w:hAnchor="page" w:x="1614" w:y="15678"/>
        <w:shd w:val="clear" w:color="auto" w:fill="auto"/>
        <w:spacing w:line="240" w:lineRule="auto"/>
        <w:ind w:firstLine="709"/>
        <w:jc w:val="both"/>
        <w:rPr>
          <w:sz w:val="26"/>
          <w:szCs w:val="26"/>
        </w:rPr>
        <w:sectPr w:rsidR="00540D8A" w:rsidRPr="00D266B3" w:rsidSect="00D266B3">
          <w:pgSz w:w="11900" w:h="16840"/>
          <w:pgMar w:top="1134" w:right="851" w:bottom="851" w:left="1134" w:header="0" w:footer="3" w:gutter="0"/>
          <w:cols w:space="720"/>
          <w:noEndnote/>
          <w:docGrid w:linePitch="360"/>
        </w:sectPr>
      </w:pPr>
      <w:r w:rsidRPr="00D266B3">
        <w:rPr>
          <w:rStyle w:val="22"/>
          <w:color w:val="000000"/>
          <w:sz w:val="26"/>
          <w:szCs w:val="26"/>
        </w:rPr>
        <w:t xml:space="preserve"> </w:t>
      </w:r>
    </w:p>
    <w:p w:rsidR="00540D8A" w:rsidRPr="00D266B3" w:rsidRDefault="00540D8A" w:rsidP="00CB68F3">
      <w:pPr>
        <w:pStyle w:val="a5"/>
        <w:framePr w:wrap="none" w:vAnchor="page" w:hAnchor="page" w:x="6385" w:y="57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266B3">
        <w:rPr>
          <w:rStyle w:val="a4"/>
          <w:color w:val="000000"/>
          <w:sz w:val="26"/>
          <w:szCs w:val="26"/>
        </w:rPr>
        <w:lastRenderedPageBreak/>
        <w:t>11</w:t>
      </w:r>
    </w:p>
    <w:p w:rsidR="00050811" w:rsidRPr="00050811" w:rsidRDefault="00540D8A" w:rsidP="00174470">
      <w:pPr>
        <w:pStyle w:val="71"/>
        <w:shd w:val="clear" w:color="auto" w:fill="auto"/>
        <w:spacing w:before="0" w:after="0" w:line="240" w:lineRule="auto"/>
        <w:ind w:firstLine="709"/>
        <w:jc w:val="both"/>
        <w:rPr>
          <w:rStyle w:val="7"/>
          <w:b/>
          <w:color w:val="000000"/>
          <w:sz w:val="26"/>
          <w:szCs w:val="26"/>
        </w:rPr>
      </w:pPr>
      <w:r w:rsidRPr="00050811">
        <w:rPr>
          <w:rStyle w:val="7"/>
          <w:b/>
          <w:color w:val="000000"/>
          <w:sz w:val="26"/>
          <w:szCs w:val="26"/>
        </w:rPr>
        <w:t xml:space="preserve">Приложение № </w:t>
      </w:r>
      <w:r w:rsidR="00050811" w:rsidRPr="00050811">
        <w:rPr>
          <w:rStyle w:val="7"/>
          <w:b/>
          <w:color w:val="000000"/>
          <w:sz w:val="26"/>
          <w:szCs w:val="26"/>
        </w:rPr>
        <w:t xml:space="preserve">3 </w:t>
      </w:r>
    </w:p>
    <w:p w:rsidR="00540D8A" w:rsidRPr="00D266B3" w:rsidRDefault="00050811" w:rsidP="00174470">
      <w:pPr>
        <w:pStyle w:val="7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050811">
        <w:rPr>
          <w:rStyle w:val="7"/>
          <w:b/>
          <w:color w:val="000000"/>
          <w:sz w:val="26"/>
          <w:szCs w:val="26"/>
        </w:rPr>
        <w:t xml:space="preserve">к договору о </w:t>
      </w:r>
      <w:r w:rsidR="00540D8A" w:rsidRPr="00050811">
        <w:rPr>
          <w:rStyle w:val="7"/>
          <w:b/>
          <w:color w:val="000000"/>
          <w:sz w:val="26"/>
          <w:szCs w:val="26"/>
        </w:rPr>
        <w:t>предоставлении</w:t>
      </w:r>
      <w:r w:rsidR="00540D8A" w:rsidRPr="00D266B3">
        <w:rPr>
          <w:rStyle w:val="7"/>
          <w:color w:val="000000"/>
          <w:sz w:val="26"/>
          <w:szCs w:val="26"/>
        </w:rPr>
        <w:t xml:space="preserve"> социальных услуг</w:t>
      </w:r>
    </w:p>
    <w:p w:rsidR="00540D8A" w:rsidRPr="000B52B7" w:rsidRDefault="00540D8A" w:rsidP="00174470">
      <w:pPr>
        <w:pStyle w:val="71"/>
        <w:shd w:val="clear" w:color="auto" w:fill="auto"/>
        <w:spacing w:before="0" w:after="0" w:line="240" w:lineRule="auto"/>
        <w:ind w:firstLine="709"/>
        <w:jc w:val="center"/>
        <w:rPr>
          <w:b/>
          <w:sz w:val="26"/>
          <w:szCs w:val="26"/>
        </w:rPr>
      </w:pPr>
      <w:r w:rsidRPr="000B52B7">
        <w:rPr>
          <w:rStyle w:val="7"/>
          <w:b/>
          <w:color w:val="000000"/>
          <w:sz w:val="26"/>
          <w:szCs w:val="26"/>
        </w:rPr>
        <w:t>АКТ</w:t>
      </w:r>
    </w:p>
    <w:p w:rsidR="00174470" w:rsidRDefault="00540D8A" w:rsidP="0041698E">
      <w:pPr>
        <w:pStyle w:val="71"/>
        <w:shd w:val="clear" w:color="auto" w:fill="auto"/>
        <w:spacing w:before="0" w:after="0" w:line="240" w:lineRule="auto"/>
        <w:ind w:firstLine="709"/>
        <w:jc w:val="center"/>
        <w:rPr>
          <w:b/>
          <w:sz w:val="26"/>
          <w:szCs w:val="26"/>
        </w:rPr>
      </w:pPr>
      <w:r w:rsidRPr="000B52B7">
        <w:rPr>
          <w:rStyle w:val="7"/>
          <w:b/>
          <w:color w:val="000000"/>
          <w:sz w:val="26"/>
          <w:szCs w:val="26"/>
        </w:rPr>
        <w:t>сдачи-приемки оказанных услуг</w:t>
      </w:r>
    </w:p>
    <w:p w:rsidR="0041698E" w:rsidRPr="0041698E" w:rsidRDefault="0041698E" w:rsidP="0041698E">
      <w:pPr>
        <w:pStyle w:val="71"/>
        <w:shd w:val="clear" w:color="auto" w:fill="auto"/>
        <w:spacing w:before="0" w:after="0" w:line="240" w:lineRule="auto"/>
        <w:ind w:firstLine="709"/>
        <w:jc w:val="center"/>
        <w:rPr>
          <w:rStyle w:val="7"/>
          <w:b/>
          <w:sz w:val="26"/>
          <w:szCs w:val="26"/>
        </w:rPr>
      </w:pPr>
    </w:p>
    <w:p w:rsidR="00174470" w:rsidRDefault="00174470" w:rsidP="00174470">
      <w:pPr>
        <w:pStyle w:val="71"/>
        <w:shd w:val="clear" w:color="auto" w:fill="auto"/>
        <w:tabs>
          <w:tab w:val="left" w:pos="5452"/>
        </w:tabs>
        <w:spacing w:before="0" w:after="0" w:line="240" w:lineRule="auto"/>
        <w:ind w:firstLine="709"/>
        <w:jc w:val="right"/>
        <w:rPr>
          <w:rStyle w:val="7"/>
          <w:color w:val="000000"/>
          <w:sz w:val="26"/>
          <w:szCs w:val="26"/>
        </w:rPr>
      </w:pPr>
      <w:r>
        <w:rPr>
          <w:rStyle w:val="7"/>
          <w:color w:val="000000"/>
          <w:sz w:val="26"/>
          <w:szCs w:val="26"/>
        </w:rPr>
        <w:t>«____»___________ 20___г</w:t>
      </w:r>
    </w:p>
    <w:p w:rsidR="00174470" w:rsidRPr="0041698E" w:rsidRDefault="00540D8A" w:rsidP="0041698E">
      <w:pPr>
        <w:pStyle w:val="71"/>
        <w:shd w:val="clear" w:color="auto" w:fill="auto"/>
        <w:tabs>
          <w:tab w:val="left" w:pos="5452"/>
        </w:tabs>
        <w:spacing w:before="0" w:after="0" w:line="240" w:lineRule="auto"/>
        <w:ind w:firstLine="709"/>
        <w:jc w:val="both"/>
        <w:rPr>
          <w:rStyle w:val="70"/>
          <w:sz w:val="26"/>
          <w:szCs w:val="26"/>
          <w:u w:val="none"/>
        </w:rPr>
      </w:pPr>
      <w:r w:rsidRPr="00D266B3">
        <w:rPr>
          <w:rStyle w:val="7"/>
          <w:color w:val="000000"/>
          <w:sz w:val="26"/>
          <w:szCs w:val="26"/>
        </w:rPr>
        <w:t>Организация социального обслуживания</w:t>
      </w:r>
      <w:r w:rsidRPr="00D266B3">
        <w:rPr>
          <w:rStyle w:val="7"/>
          <w:color w:val="000000"/>
          <w:sz w:val="26"/>
          <w:szCs w:val="26"/>
        </w:rPr>
        <w:tab/>
      </w:r>
      <w:r w:rsidRPr="00174470">
        <w:rPr>
          <w:rStyle w:val="70"/>
          <w:color w:val="000000"/>
          <w:sz w:val="26"/>
          <w:szCs w:val="26"/>
          <w:u w:val="none"/>
        </w:rPr>
        <w:t>краевое государственное бюджетное</w:t>
      </w:r>
      <w:r w:rsidR="0041698E">
        <w:rPr>
          <w:sz w:val="26"/>
          <w:szCs w:val="26"/>
        </w:rPr>
        <w:t xml:space="preserve"> </w:t>
      </w:r>
      <w:r w:rsidRPr="00174470">
        <w:rPr>
          <w:rStyle w:val="70"/>
          <w:color w:val="000000"/>
          <w:sz w:val="26"/>
          <w:szCs w:val="26"/>
          <w:u w:val="none"/>
        </w:rPr>
        <w:t>учреждение социального обслуживания «</w:t>
      </w:r>
      <w:r w:rsidR="00050811" w:rsidRPr="00174470">
        <w:rPr>
          <w:rStyle w:val="70"/>
          <w:color w:val="000000"/>
          <w:sz w:val="26"/>
          <w:szCs w:val="26"/>
          <w:u w:val="none"/>
        </w:rPr>
        <w:t>Ачинский</w:t>
      </w:r>
      <w:r w:rsidRPr="00174470">
        <w:rPr>
          <w:rStyle w:val="70"/>
          <w:color w:val="000000"/>
          <w:sz w:val="26"/>
          <w:szCs w:val="26"/>
          <w:u w:val="none"/>
        </w:rPr>
        <w:t xml:space="preserve"> центр социальной адаптации лиц, освобожденных из мест лишения свободы»</w:t>
      </w:r>
      <w:r w:rsidR="00174470">
        <w:rPr>
          <w:rStyle w:val="70"/>
          <w:color w:val="000000"/>
          <w:sz w:val="26"/>
          <w:szCs w:val="26"/>
          <w:u w:val="none"/>
        </w:rPr>
        <w:t>_________________________________</w:t>
      </w:r>
      <w:r w:rsidR="0041698E">
        <w:rPr>
          <w:rStyle w:val="70"/>
          <w:color w:val="000000"/>
          <w:sz w:val="26"/>
          <w:szCs w:val="26"/>
          <w:u w:val="none"/>
        </w:rPr>
        <w:t>____</w:t>
      </w:r>
      <w:r w:rsidR="00174470">
        <w:rPr>
          <w:rStyle w:val="70"/>
          <w:color w:val="000000"/>
          <w:sz w:val="26"/>
          <w:szCs w:val="26"/>
          <w:u w:val="none"/>
        </w:rPr>
        <w:t>__</w:t>
      </w:r>
      <w:r w:rsidR="00174470" w:rsidRPr="00174470">
        <w:rPr>
          <w:rStyle w:val="70"/>
          <w:color w:val="000000"/>
          <w:sz w:val="26"/>
          <w:szCs w:val="26"/>
          <w:u w:val="none"/>
        </w:rPr>
        <w:t xml:space="preserve">  </w:t>
      </w:r>
    </w:p>
    <w:p w:rsidR="00174470" w:rsidRDefault="00174470" w:rsidP="00174470">
      <w:pPr>
        <w:pStyle w:val="71"/>
        <w:shd w:val="clear" w:color="auto" w:fill="auto"/>
        <w:spacing w:before="0" w:after="0" w:line="240" w:lineRule="auto"/>
        <w:ind w:firstLine="709"/>
        <w:jc w:val="both"/>
        <w:rPr>
          <w:rStyle w:val="3"/>
          <w:b w:val="0"/>
          <w:bCs w:val="0"/>
          <w:color w:val="000000"/>
          <w:sz w:val="22"/>
          <w:szCs w:val="22"/>
        </w:rPr>
      </w:pPr>
      <w:r>
        <w:rPr>
          <w:rStyle w:val="3"/>
          <w:b w:val="0"/>
          <w:bCs w:val="0"/>
          <w:color w:val="000000"/>
          <w:sz w:val="22"/>
          <w:szCs w:val="22"/>
        </w:rPr>
        <w:t xml:space="preserve">                     </w:t>
      </w:r>
      <w:r w:rsidR="00540D8A" w:rsidRPr="00174470">
        <w:rPr>
          <w:rStyle w:val="3"/>
          <w:b w:val="0"/>
          <w:bCs w:val="0"/>
          <w:color w:val="000000"/>
          <w:sz w:val="22"/>
          <w:szCs w:val="22"/>
        </w:rPr>
        <w:t xml:space="preserve">(полное наименование организации социального обслуживания) </w:t>
      </w:r>
    </w:p>
    <w:p w:rsidR="00174470" w:rsidRDefault="00540D8A" w:rsidP="00174470">
      <w:pPr>
        <w:pStyle w:val="71"/>
        <w:shd w:val="clear" w:color="auto" w:fill="auto"/>
        <w:spacing w:before="0" w:after="0" w:line="240" w:lineRule="auto"/>
        <w:jc w:val="both"/>
        <w:rPr>
          <w:rStyle w:val="312pt"/>
          <w:bCs w:val="0"/>
          <w:color w:val="000000"/>
          <w:sz w:val="26"/>
          <w:szCs w:val="26"/>
        </w:rPr>
      </w:pPr>
      <w:r w:rsidRPr="00174470">
        <w:rPr>
          <w:rStyle w:val="312pt"/>
          <w:b w:val="0"/>
          <w:bCs w:val="0"/>
          <w:color w:val="000000"/>
          <w:sz w:val="26"/>
          <w:szCs w:val="26"/>
        </w:rPr>
        <w:t xml:space="preserve">в лице </w:t>
      </w:r>
      <w:r w:rsidRPr="00174470">
        <w:rPr>
          <w:rStyle w:val="312pt"/>
          <w:bCs w:val="0"/>
          <w:color w:val="000000"/>
          <w:sz w:val="26"/>
          <w:szCs w:val="26"/>
        </w:rPr>
        <w:t>директора,</w:t>
      </w:r>
      <w:r w:rsidR="00174470" w:rsidRPr="00174470">
        <w:rPr>
          <w:rStyle w:val="312pt"/>
          <w:bCs w:val="0"/>
          <w:color w:val="000000"/>
          <w:sz w:val="26"/>
          <w:szCs w:val="26"/>
        </w:rPr>
        <w:t xml:space="preserve"> </w:t>
      </w:r>
      <w:r w:rsidR="00174470">
        <w:rPr>
          <w:rStyle w:val="312pt"/>
          <w:bCs w:val="0"/>
          <w:color w:val="000000"/>
          <w:sz w:val="26"/>
          <w:szCs w:val="26"/>
        </w:rPr>
        <w:t>____________________________________________________________</w:t>
      </w:r>
    </w:p>
    <w:p w:rsidR="00540D8A" w:rsidRPr="00174470" w:rsidRDefault="00540D8A" w:rsidP="00174470">
      <w:pPr>
        <w:pStyle w:val="71"/>
        <w:shd w:val="clear" w:color="auto" w:fill="auto"/>
        <w:spacing w:before="0" w:after="0" w:line="240" w:lineRule="auto"/>
        <w:jc w:val="center"/>
        <w:rPr>
          <w:b/>
        </w:rPr>
      </w:pPr>
      <w:r w:rsidRPr="00174470">
        <w:rPr>
          <w:rStyle w:val="3"/>
          <w:b w:val="0"/>
          <w:bCs w:val="0"/>
          <w:color w:val="000000"/>
          <w:sz w:val="22"/>
          <w:szCs w:val="22"/>
        </w:rPr>
        <w:t>(должность, фамилия, имя, отчество)</w:t>
      </w:r>
    </w:p>
    <w:p w:rsidR="00174470" w:rsidRDefault="00540D8A" w:rsidP="00174470">
      <w:pPr>
        <w:pStyle w:val="71"/>
        <w:shd w:val="clear" w:color="auto" w:fill="auto"/>
        <w:tabs>
          <w:tab w:val="left" w:pos="8236"/>
        </w:tabs>
        <w:spacing w:before="0" w:after="0" w:line="240" w:lineRule="auto"/>
        <w:jc w:val="both"/>
        <w:rPr>
          <w:rStyle w:val="7"/>
          <w:color w:val="000000"/>
          <w:sz w:val="26"/>
          <w:szCs w:val="26"/>
        </w:rPr>
      </w:pPr>
      <w:r w:rsidRPr="00D266B3">
        <w:rPr>
          <w:rStyle w:val="7"/>
          <w:color w:val="000000"/>
          <w:sz w:val="26"/>
          <w:szCs w:val="26"/>
        </w:rPr>
        <w:t>действующего на основании</w:t>
      </w:r>
      <w:r w:rsidR="00174470">
        <w:rPr>
          <w:rStyle w:val="7"/>
          <w:color w:val="000000"/>
          <w:sz w:val="26"/>
          <w:szCs w:val="26"/>
        </w:rPr>
        <w:t xml:space="preserve"> ___________________________________________________</w:t>
      </w:r>
      <w:r w:rsidRPr="00D266B3">
        <w:rPr>
          <w:rStyle w:val="7"/>
          <w:color w:val="000000"/>
          <w:sz w:val="26"/>
          <w:szCs w:val="26"/>
        </w:rPr>
        <w:t xml:space="preserve">, </w:t>
      </w:r>
    </w:p>
    <w:p w:rsidR="00174470" w:rsidRPr="00174470" w:rsidRDefault="00174470" w:rsidP="00174470">
      <w:pPr>
        <w:pStyle w:val="71"/>
        <w:shd w:val="clear" w:color="auto" w:fill="auto"/>
        <w:tabs>
          <w:tab w:val="left" w:pos="8236"/>
        </w:tabs>
        <w:spacing w:before="0" w:after="0" w:line="240" w:lineRule="auto"/>
        <w:jc w:val="center"/>
        <w:rPr>
          <w:rStyle w:val="7"/>
          <w:sz w:val="26"/>
          <w:szCs w:val="26"/>
        </w:rPr>
      </w:pPr>
      <w:r w:rsidRPr="00D266B3">
        <w:rPr>
          <w:rStyle w:val="3"/>
          <w:b w:val="0"/>
          <w:bCs w:val="0"/>
          <w:color w:val="000000"/>
          <w:sz w:val="26"/>
          <w:szCs w:val="26"/>
        </w:rPr>
        <w:t>(наименование документа)</w:t>
      </w:r>
    </w:p>
    <w:p w:rsidR="00540D8A" w:rsidRDefault="00174470" w:rsidP="00174470">
      <w:pPr>
        <w:pStyle w:val="71"/>
        <w:shd w:val="clear" w:color="auto" w:fill="auto"/>
        <w:tabs>
          <w:tab w:val="left" w:pos="8236"/>
        </w:tabs>
        <w:spacing w:before="0" w:after="0" w:line="240" w:lineRule="auto"/>
        <w:jc w:val="both"/>
        <w:rPr>
          <w:rStyle w:val="7"/>
          <w:color w:val="000000"/>
          <w:sz w:val="26"/>
          <w:szCs w:val="26"/>
        </w:rPr>
      </w:pPr>
      <w:r w:rsidRPr="00D266B3">
        <w:rPr>
          <w:rStyle w:val="7"/>
          <w:color w:val="000000"/>
          <w:sz w:val="26"/>
          <w:szCs w:val="26"/>
        </w:rPr>
        <w:t>И</w:t>
      </w:r>
      <w:r w:rsidR="00540D8A" w:rsidRPr="00D266B3">
        <w:rPr>
          <w:rStyle w:val="7"/>
          <w:color w:val="000000"/>
          <w:sz w:val="26"/>
          <w:szCs w:val="26"/>
        </w:rPr>
        <w:t>менуемого</w:t>
      </w:r>
      <w:r>
        <w:rPr>
          <w:rStyle w:val="7"/>
          <w:color w:val="000000"/>
          <w:sz w:val="26"/>
          <w:szCs w:val="26"/>
        </w:rPr>
        <w:t xml:space="preserve"> </w:t>
      </w:r>
      <w:r w:rsidR="00540D8A" w:rsidRPr="00D266B3">
        <w:rPr>
          <w:rStyle w:val="7"/>
          <w:color w:val="000000"/>
          <w:sz w:val="26"/>
          <w:szCs w:val="26"/>
        </w:rPr>
        <w:t>в дальнейшем «Исполнитель», с одной стороны и</w:t>
      </w:r>
      <w:r>
        <w:rPr>
          <w:rStyle w:val="7"/>
          <w:color w:val="000000"/>
          <w:sz w:val="26"/>
          <w:szCs w:val="26"/>
        </w:rPr>
        <w:t>_______________________</w:t>
      </w:r>
    </w:p>
    <w:p w:rsidR="00174470" w:rsidRPr="00D266B3" w:rsidRDefault="00174470" w:rsidP="00174470">
      <w:pPr>
        <w:pStyle w:val="71"/>
        <w:shd w:val="clear" w:color="auto" w:fill="auto"/>
        <w:tabs>
          <w:tab w:val="left" w:pos="8236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7"/>
          <w:color w:val="000000"/>
          <w:sz w:val="26"/>
          <w:szCs w:val="26"/>
        </w:rPr>
        <w:t>____________________________________________________________________________</w:t>
      </w:r>
    </w:p>
    <w:p w:rsidR="00540D8A" w:rsidRPr="00174470" w:rsidRDefault="00540D8A" w:rsidP="00174470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174470">
        <w:rPr>
          <w:rStyle w:val="3"/>
          <w:bCs/>
          <w:color w:val="000000"/>
          <w:sz w:val="26"/>
          <w:szCs w:val="26"/>
        </w:rPr>
        <w:t>(фамилия, имя, отчество)</w:t>
      </w:r>
    </w:p>
    <w:p w:rsidR="000170AF" w:rsidRPr="00AE3161" w:rsidRDefault="00540D8A" w:rsidP="00174470">
      <w:pPr>
        <w:pStyle w:val="71"/>
        <w:shd w:val="clear" w:color="auto" w:fill="auto"/>
        <w:tabs>
          <w:tab w:val="left" w:leader="underscore" w:pos="3906"/>
          <w:tab w:val="left" w:leader="underscore" w:pos="5817"/>
        </w:tabs>
        <w:spacing w:before="0" w:after="0" w:line="240" w:lineRule="auto"/>
        <w:jc w:val="both"/>
        <w:rPr>
          <w:color w:val="000000"/>
          <w:sz w:val="26"/>
          <w:szCs w:val="26"/>
        </w:rPr>
      </w:pPr>
      <w:r w:rsidRPr="00D266B3">
        <w:rPr>
          <w:rStyle w:val="7"/>
          <w:color w:val="000000"/>
          <w:sz w:val="26"/>
          <w:szCs w:val="26"/>
        </w:rPr>
        <w:t>именуемый в дальнейшем «Заказчик», с другой стороны (далее-Стороны), составили настоящий акт о том, что социальные услуги в полустационарной форме социального обслуживания в период</w:t>
      </w:r>
      <w:r w:rsidRPr="00D266B3">
        <w:rPr>
          <w:rStyle w:val="7"/>
          <w:color w:val="000000"/>
          <w:sz w:val="26"/>
          <w:szCs w:val="26"/>
        </w:rPr>
        <w:tab/>
        <w:t>г. по</w:t>
      </w:r>
      <w:r w:rsidRPr="00D266B3">
        <w:rPr>
          <w:rStyle w:val="7"/>
          <w:color w:val="000000"/>
          <w:sz w:val="26"/>
          <w:szCs w:val="26"/>
        </w:rPr>
        <w:tab/>
        <w:t>г. оказаны в следующем объеме:</w:t>
      </w:r>
    </w:p>
    <w:tbl>
      <w:tblPr>
        <w:tblW w:w="10498" w:type="dxa"/>
        <w:tblInd w:w="-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3982"/>
        <w:gridCol w:w="1991"/>
        <w:gridCol w:w="1991"/>
        <w:gridCol w:w="1991"/>
      </w:tblGrid>
      <w:tr w:rsidR="00540D8A" w:rsidRPr="00D266B3" w:rsidTr="00A6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41698E" w:rsidRDefault="0041698E" w:rsidP="0041698E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212pt"/>
                <w:color w:val="000000"/>
                <w:sz w:val="26"/>
                <w:szCs w:val="26"/>
              </w:rPr>
              <w:t>№ п/п</w:t>
            </w:r>
          </w:p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Наименование вида социальной услуги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Объем</w:t>
            </w:r>
            <w:r w:rsidR="000170AF">
              <w:rPr>
                <w:rStyle w:val="212pt"/>
                <w:color w:val="000000"/>
                <w:sz w:val="26"/>
                <w:szCs w:val="26"/>
              </w:rPr>
              <w:t xml:space="preserve"> </w:t>
            </w:r>
            <w:r w:rsidR="000170AF" w:rsidRPr="00D266B3">
              <w:rPr>
                <w:rStyle w:val="212pt"/>
                <w:color w:val="000000"/>
                <w:sz w:val="26"/>
                <w:szCs w:val="26"/>
              </w:rPr>
              <w:t>П</w:t>
            </w:r>
            <w:r w:rsidRPr="00D266B3">
              <w:rPr>
                <w:rStyle w:val="212pt"/>
                <w:color w:val="000000"/>
                <w:sz w:val="26"/>
                <w:szCs w:val="26"/>
              </w:rPr>
              <w:t>редоставлен</w:t>
            </w:r>
            <w:r w:rsidR="000170AF">
              <w:rPr>
                <w:sz w:val="26"/>
                <w:szCs w:val="26"/>
              </w:rPr>
              <w:t xml:space="preserve"> </w:t>
            </w:r>
            <w:r w:rsidRPr="00D266B3">
              <w:rPr>
                <w:rStyle w:val="212pt"/>
                <w:color w:val="000000"/>
                <w:sz w:val="26"/>
                <w:szCs w:val="26"/>
              </w:rPr>
              <w:t>ной</w:t>
            </w:r>
          </w:p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социальной</w:t>
            </w:r>
          </w:p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К оплате с учетом предельного размера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Стоимость из фактического объема, руб.</w:t>
            </w:r>
          </w:p>
        </w:tc>
      </w:tr>
      <w:tr w:rsidR="00540D8A" w:rsidRPr="00D266B3" w:rsidTr="0041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Социально-бытовые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40D8A" w:rsidRPr="00D266B3" w:rsidTr="0041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Социально-медицинские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40D8A" w:rsidRPr="00D266B3" w:rsidTr="0041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Социально-психологические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40D8A" w:rsidRPr="00D266B3" w:rsidTr="0041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Социально-педагогические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40D8A" w:rsidRPr="00D266B3" w:rsidTr="0041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Социально-трудовые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40D8A" w:rsidRPr="00D266B3" w:rsidTr="0041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Социально-правовые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40D8A" w:rsidRPr="00D266B3" w:rsidTr="00416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266B3">
              <w:rPr>
                <w:rStyle w:val="212pt"/>
                <w:color w:val="000000"/>
                <w:sz w:val="26"/>
                <w:szCs w:val="26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40D8A" w:rsidRPr="00D266B3" w:rsidTr="00A6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D8A" w:rsidRPr="00D266B3" w:rsidRDefault="0041698E" w:rsidP="0041698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D8A" w:rsidRPr="00B027EF" w:rsidRDefault="00540D8A" w:rsidP="000170AF">
            <w:pPr>
              <w:pStyle w:val="21"/>
              <w:shd w:val="clear" w:color="auto" w:fill="auto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B027EF">
              <w:rPr>
                <w:rStyle w:val="212pt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40D8A" w:rsidRPr="00D266B3" w:rsidTr="00A6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D8A" w:rsidRPr="00D266B3" w:rsidRDefault="0041698E" w:rsidP="0041698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D8A" w:rsidRPr="00B027EF" w:rsidRDefault="00540D8A" w:rsidP="000170AF">
            <w:pPr>
              <w:pStyle w:val="21"/>
              <w:shd w:val="clear" w:color="auto" w:fill="auto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B027EF">
              <w:rPr>
                <w:rStyle w:val="212pt"/>
                <w:b/>
                <w:color w:val="000000"/>
                <w:sz w:val="26"/>
                <w:szCs w:val="26"/>
              </w:rPr>
              <w:t>Сумма по договору: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540D8A" w:rsidRPr="00D266B3" w:rsidRDefault="00540D8A" w:rsidP="00F837AD">
      <w:pPr>
        <w:pStyle w:val="71"/>
        <w:shd w:val="clear" w:color="auto" w:fill="auto"/>
        <w:tabs>
          <w:tab w:val="left" w:leader="underscore" w:pos="7763"/>
          <w:tab w:val="left" w:leader="underscore" w:pos="848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266B3">
        <w:rPr>
          <w:rStyle w:val="7"/>
          <w:color w:val="000000"/>
          <w:sz w:val="26"/>
          <w:szCs w:val="26"/>
        </w:rPr>
        <w:t>Стороны подтверждают, что услуги по Договору от</w:t>
      </w:r>
      <w:r w:rsidRPr="00D266B3">
        <w:rPr>
          <w:rStyle w:val="7"/>
          <w:color w:val="000000"/>
          <w:sz w:val="26"/>
          <w:szCs w:val="26"/>
        </w:rPr>
        <w:tab/>
        <w:t>№</w:t>
      </w:r>
      <w:r w:rsidRPr="00D266B3">
        <w:rPr>
          <w:rStyle w:val="7"/>
          <w:color w:val="000000"/>
          <w:sz w:val="26"/>
          <w:szCs w:val="26"/>
        </w:rPr>
        <w:tab/>
        <w:t>оказаны в</w:t>
      </w:r>
      <w:r w:rsidR="00F837AD">
        <w:rPr>
          <w:sz w:val="26"/>
          <w:szCs w:val="26"/>
        </w:rPr>
        <w:t xml:space="preserve"> </w:t>
      </w:r>
      <w:r w:rsidRPr="00D266B3">
        <w:rPr>
          <w:rStyle w:val="7"/>
          <w:color w:val="000000"/>
          <w:sz w:val="26"/>
          <w:szCs w:val="26"/>
        </w:rPr>
        <w:t>соответствии с актом сдачи-приемки оказанных услуг. Взаимных претензий по качеству, объему оказанных услуг стороны не имеют.</w:t>
      </w:r>
    </w:p>
    <w:p w:rsidR="00F837AD" w:rsidRDefault="00540D8A" w:rsidP="00F837AD">
      <w:pPr>
        <w:pStyle w:val="7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D266B3">
        <w:rPr>
          <w:rStyle w:val="7"/>
          <w:color w:val="000000"/>
          <w:sz w:val="26"/>
          <w:szCs w:val="26"/>
        </w:rPr>
        <w:t>Общая стоимость оказанных услуг составила: 0,00 (ноль рублей 00 копеек), в том числе оплачено заказчиком 0,00 ( 00 копеек). Стороны подтверждают, что услуги по</w:t>
      </w:r>
    </w:p>
    <w:p w:rsidR="00B027EF" w:rsidRDefault="00540D8A" w:rsidP="00B027EF">
      <w:pPr>
        <w:pStyle w:val="71"/>
        <w:shd w:val="clear" w:color="auto" w:fill="auto"/>
        <w:spacing w:before="0" w:after="0" w:line="240" w:lineRule="auto"/>
        <w:ind w:firstLine="709"/>
        <w:jc w:val="both"/>
        <w:rPr>
          <w:rStyle w:val="7"/>
          <w:color w:val="000000"/>
          <w:sz w:val="26"/>
          <w:szCs w:val="26"/>
        </w:rPr>
      </w:pPr>
      <w:r w:rsidRPr="00D266B3">
        <w:rPr>
          <w:rStyle w:val="7"/>
          <w:color w:val="000000"/>
          <w:sz w:val="26"/>
          <w:szCs w:val="26"/>
        </w:rPr>
        <w:t>Договору от</w:t>
      </w:r>
      <w:r w:rsidRPr="00D266B3">
        <w:rPr>
          <w:rStyle w:val="7"/>
          <w:color w:val="000000"/>
          <w:sz w:val="26"/>
          <w:szCs w:val="26"/>
        </w:rPr>
        <w:tab/>
        <w:t>№</w:t>
      </w:r>
      <w:r w:rsidRPr="00D266B3">
        <w:rPr>
          <w:rStyle w:val="7"/>
          <w:color w:val="000000"/>
          <w:sz w:val="26"/>
          <w:szCs w:val="26"/>
        </w:rPr>
        <w:tab/>
        <w:t>оплачены согласно акту сдачи-приемки оказанных услуг.</w:t>
      </w:r>
    </w:p>
    <w:p w:rsidR="00540D8A" w:rsidRPr="00B027EF" w:rsidRDefault="00540D8A" w:rsidP="00B027EF">
      <w:pPr>
        <w:pStyle w:val="7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  <w:r w:rsidRPr="00664224">
        <w:rPr>
          <w:rStyle w:val="2"/>
          <w:b/>
          <w:color w:val="000000"/>
          <w:sz w:val="26"/>
          <w:szCs w:val="26"/>
        </w:rPr>
        <w:t>Исполнитель</w:t>
      </w:r>
      <w:r w:rsidRPr="00664224">
        <w:rPr>
          <w:rStyle w:val="2"/>
          <w:b/>
          <w:color w:val="000000"/>
          <w:sz w:val="26"/>
          <w:szCs w:val="26"/>
        </w:rPr>
        <w:tab/>
      </w:r>
      <w:r w:rsidR="00B027EF">
        <w:rPr>
          <w:rStyle w:val="2"/>
          <w:b/>
          <w:color w:val="000000"/>
          <w:sz w:val="26"/>
          <w:szCs w:val="26"/>
        </w:rPr>
        <w:t xml:space="preserve">                                                  </w:t>
      </w:r>
      <w:r w:rsidRPr="00664224">
        <w:rPr>
          <w:rStyle w:val="2"/>
          <w:b/>
          <w:color w:val="000000"/>
          <w:sz w:val="26"/>
          <w:szCs w:val="26"/>
        </w:rPr>
        <w:t>Заказчик</w:t>
      </w:r>
    </w:p>
    <w:tbl>
      <w:tblPr>
        <w:tblW w:w="10498" w:type="dxa"/>
        <w:tblInd w:w="-3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3"/>
        <w:gridCol w:w="2896"/>
        <w:gridCol w:w="2534"/>
        <w:gridCol w:w="2715"/>
      </w:tblGrid>
      <w:tr w:rsidR="00540D8A" w:rsidRPr="00D266B3" w:rsidTr="00B02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D266B3">
              <w:rPr>
                <w:rStyle w:val="20"/>
                <w:color w:val="000000"/>
                <w:sz w:val="26"/>
                <w:szCs w:val="26"/>
              </w:rPr>
              <w:t>/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D8A" w:rsidRPr="00D266B3" w:rsidRDefault="00540D8A" w:rsidP="000170AF">
            <w:pPr>
              <w:pStyle w:val="21"/>
              <w:shd w:val="clear" w:color="auto" w:fill="auto"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r w:rsidRPr="00D266B3">
              <w:rPr>
                <w:rStyle w:val="20"/>
                <w:color w:val="000000"/>
                <w:sz w:val="26"/>
                <w:szCs w:val="26"/>
              </w:rPr>
              <w:t>/</w:t>
            </w:r>
          </w:p>
        </w:tc>
      </w:tr>
      <w:tr w:rsidR="00540D8A" w:rsidRPr="00D266B3" w:rsidTr="00B02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0811" w:rsidRDefault="00540D8A" w:rsidP="0041698E">
            <w:pPr>
              <w:pStyle w:val="21"/>
              <w:shd w:val="clear" w:color="auto" w:fill="auto"/>
              <w:spacing w:line="240" w:lineRule="auto"/>
              <w:jc w:val="both"/>
              <w:rPr>
                <w:rStyle w:val="28pt"/>
                <w:color w:val="000000"/>
                <w:sz w:val="26"/>
                <w:szCs w:val="26"/>
              </w:rPr>
            </w:pPr>
            <w:r w:rsidRPr="00D266B3">
              <w:rPr>
                <w:rStyle w:val="28pt"/>
                <w:color w:val="000000"/>
                <w:sz w:val="26"/>
                <w:szCs w:val="26"/>
              </w:rPr>
              <w:t>(подпись</w:t>
            </w:r>
          </w:p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8pt"/>
                <w:color w:val="000000"/>
                <w:sz w:val="26"/>
                <w:szCs w:val="26"/>
              </w:rPr>
              <w:t>руководителя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8pt"/>
                <w:color w:val="000000"/>
                <w:sz w:val="26"/>
                <w:szCs w:val="26"/>
              </w:rPr>
              <w:t>(фамилия, инициалы)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8pt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41698E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8pt"/>
                <w:color w:val="000000"/>
                <w:sz w:val="26"/>
                <w:szCs w:val="26"/>
              </w:rPr>
              <w:t xml:space="preserve">(фамилия, </w:t>
            </w:r>
            <w:r w:rsidR="00B027EF">
              <w:rPr>
                <w:rStyle w:val="28pt"/>
                <w:color w:val="000000"/>
                <w:sz w:val="26"/>
                <w:szCs w:val="26"/>
              </w:rPr>
              <w:t>и</w:t>
            </w:r>
            <w:r w:rsidRPr="00D266B3">
              <w:rPr>
                <w:rStyle w:val="28pt"/>
                <w:color w:val="000000"/>
                <w:sz w:val="26"/>
                <w:szCs w:val="26"/>
              </w:rPr>
              <w:t>нициалы)</w:t>
            </w:r>
          </w:p>
        </w:tc>
      </w:tr>
      <w:tr w:rsidR="00540D8A" w:rsidRPr="00D266B3" w:rsidTr="00B02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B027EF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8pt"/>
                <w:color w:val="000000"/>
                <w:sz w:val="26"/>
                <w:szCs w:val="26"/>
              </w:rPr>
              <w:t>исполнителя)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40D8A" w:rsidRPr="00D266B3" w:rsidTr="00B02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40D8A" w:rsidRPr="00D266B3" w:rsidRDefault="00540D8A" w:rsidP="001E6BC1">
            <w:pPr>
              <w:pStyle w:val="2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D266B3">
              <w:rPr>
                <w:rStyle w:val="20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D8A" w:rsidRPr="00D266B3" w:rsidRDefault="00540D8A" w:rsidP="000170A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540D8A" w:rsidRPr="00D266B3" w:rsidRDefault="00540D8A" w:rsidP="00C10DEF">
      <w:pPr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540D8A" w:rsidRPr="00D266B3" w:rsidSect="00D266B3">
          <w:pgSz w:w="11900" w:h="16840"/>
          <w:pgMar w:top="1134" w:right="851" w:bottom="851" w:left="1134" w:header="0" w:footer="3" w:gutter="0"/>
          <w:cols w:space="720"/>
          <w:noEndnote/>
          <w:docGrid w:linePitch="360"/>
        </w:sectPr>
      </w:pPr>
    </w:p>
    <w:p w:rsidR="00540D8A" w:rsidRPr="00D266B3" w:rsidRDefault="00540D8A">
      <w:pPr>
        <w:pStyle w:val="71"/>
        <w:framePr w:wrap="none" w:vAnchor="page" w:hAnchor="page" w:x="6258" w:y="707"/>
        <w:shd w:val="clear" w:color="auto" w:fill="auto"/>
        <w:spacing w:before="0" w:after="0" w:line="240" w:lineRule="exact"/>
        <w:rPr>
          <w:sz w:val="26"/>
          <w:szCs w:val="26"/>
        </w:rPr>
      </w:pPr>
      <w:r w:rsidRPr="00D266B3">
        <w:rPr>
          <w:rStyle w:val="7"/>
          <w:color w:val="000000"/>
          <w:sz w:val="26"/>
          <w:szCs w:val="26"/>
        </w:rPr>
        <w:lastRenderedPageBreak/>
        <w:t>12</w:t>
      </w:r>
    </w:p>
    <w:p w:rsidR="00C10DEF" w:rsidRDefault="00C10DEF" w:rsidP="00C10DEF">
      <w:pPr>
        <w:ind w:firstLine="709"/>
        <w:jc w:val="center"/>
        <w:rPr>
          <w:rFonts w:ascii="Times New Roman" w:hAnsi="Times New Roman" w:cs="Times New Roman"/>
          <w:b/>
        </w:rPr>
      </w:pPr>
      <w:r w:rsidRPr="00C76DFF">
        <w:rPr>
          <w:rFonts w:ascii="Times New Roman" w:hAnsi="Times New Roman" w:cs="Times New Roman"/>
          <w:b/>
        </w:rPr>
        <w:t>Лист ознакомления с положением</w:t>
      </w:r>
    </w:p>
    <w:p w:rsidR="00C10DEF" w:rsidRPr="009B45EA" w:rsidRDefault="00C10DEF" w:rsidP="00C10DEF">
      <w:pPr>
        <w:ind w:firstLine="709"/>
        <w:jc w:val="center"/>
        <w:rPr>
          <w:rFonts w:ascii="Times New Roman" w:hAnsi="Times New Roman" w:cs="Times New Roman"/>
          <w:b/>
        </w:rPr>
      </w:pPr>
      <w:r w:rsidRPr="00C76DF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 консультационном отделении»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607876" w:rsidRDefault="00C10DEF" w:rsidP="00C10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C10DEF" w:rsidRPr="003A7D18" w:rsidRDefault="00C10DEF" w:rsidP="00C10DEF">
      <w:r>
        <w:rPr>
          <w:rFonts w:ascii="Times New Roman" w:hAnsi="Times New Roman" w:cs="Times New Roman"/>
        </w:rPr>
        <w:t>__________________</w:t>
      </w:r>
      <w:r w:rsidRPr="0060787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 «_____</w:t>
      </w:r>
      <w:r w:rsidRPr="00607876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___________201___</w:t>
      </w:r>
      <w:r w:rsidRPr="00607876">
        <w:rPr>
          <w:rFonts w:ascii="Times New Roman" w:hAnsi="Times New Roman" w:cs="Times New Roman"/>
        </w:rPr>
        <w:t>г.</w:t>
      </w:r>
    </w:p>
    <w:p w:rsidR="00540D8A" w:rsidRPr="00D266B3" w:rsidRDefault="00540D8A" w:rsidP="001E6BC1"/>
    <w:sectPr w:rsidR="00540D8A" w:rsidRPr="00D266B3" w:rsidSect="00D266B3">
      <w:pgSz w:w="11900" w:h="16840"/>
      <w:pgMar w:top="1134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E814CF0"/>
    <w:multiLevelType w:val="hybridMultilevel"/>
    <w:tmpl w:val="4210F514"/>
    <w:lvl w:ilvl="0" w:tplc="1CF66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F244D0"/>
    <w:multiLevelType w:val="hybridMultilevel"/>
    <w:tmpl w:val="BE486112"/>
    <w:lvl w:ilvl="0" w:tplc="8FEC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BB674E"/>
    <w:multiLevelType w:val="multilevel"/>
    <w:tmpl w:val="B4300E6E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tabs>
          <w:tab w:val="num" w:pos="2265"/>
        </w:tabs>
        <w:ind w:left="22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2">
    <w:nsid w:val="5CA562FA"/>
    <w:multiLevelType w:val="multilevel"/>
    <w:tmpl w:val="BE48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12788C"/>
    <w:multiLevelType w:val="hybridMultilevel"/>
    <w:tmpl w:val="7CDA29A4"/>
    <w:lvl w:ilvl="0" w:tplc="053C29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902A12"/>
    <w:rsid w:val="000170AF"/>
    <w:rsid w:val="00050811"/>
    <w:rsid w:val="000B52B7"/>
    <w:rsid w:val="000E4825"/>
    <w:rsid w:val="00157E81"/>
    <w:rsid w:val="001669F4"/>
    <w:rsid w:val="00174470"/>
    <w:rsid w:val="00176923"/>
    <w:rsid w:val="00182F13"/>
    <w:rsid w:val="00191A0A"/>
    <w:rsid w:val="001E1C94"/>
    <w:rsid w:val="001E6BC1"/>
    <w:rsid w:val="00286405"/>
    <w:rsid w:val="002B44D9"/>
    <w:rsid w:val="002F0DB6"/>
    <w:rsid w:val="00342C9C"/>
    <w:rsid w:val="003467BA"/>
    <w:rsid w:val="003A7D18"/>
    <w:rsid w:val="0041698E"/>
    <w:rsid w:val="004504A9"/>
    <w:rsid w:val="004759A1"/>
    <w:rsid w:val="00480D44"/>
    <w:rsid w:val="00540D8A"/>
    <w:rsid w:val="00606ECF"/>
    <w:rsid w:val="00607876"/>
    <w:rsid w:val="00664224"/>
    <w:rsid w:val="006C3CE7"/>
    <w:rsid w:val="006D16E6"/>
    <w:rsid w:val="007353DA"/>
    <w:rsid w:val="007E7476"/>
    <w:rsid w:val="00852330"/>
    <w:rsid w:val="00863A14"/>
    <w:rsid w:val="008E1379"/>
    <w:rsid w:val="00902A12"/>
    <w:rsid w:val="0093678C"/>
    <w:rsid w:val="009B45EA"/>
    <w:rsid w:val="009E46FE"/>
    <w:rsid w:val="00A65A49"/>
    <w:rsid w:val="00AA381E"/>
    <w:rsid w:val="00AE3161"/>
    <w:rsid w:val="00AF71ED"/>
    <w:rsid w:val="00B027EF"/>
    <w:rsid w:val="00B40DCD"/>
    <w:rsid w:val="00B72A1E"/>
    <w:rsid w:val="00C10DEF"/>
    <w:rsid w:val="00C76DFF"/>
    <w:rsid w:val="00C81C03"/>
    <w:rsid w:val="00CB68F3"/>
    <w:rsid w:val="00D266B3"/>
    <w:rsid w:val="00D406DB"/>
    <w:rsid w:val="00DB25B7"/>
    <w:rsid w:val="00F8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87C6DA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8pt">
    <w:name w:val="Основной текст (2) + 8 pt"/>
    <w:basedOn w:val="2"/>
    <w:uiPriority w:val="99"/>
    <w:rPr>
      <w:sz w:val="16"/>
      <w:szCs w:val="16"/>
    </w:rPr>
  </w:style>
  <w:style w:type="character" w:customStyle="1" w:styleId="28pt1">
    <w:name w:val="Основной текст (2) + 8 pt1"/>
    <w:basedOn w:val="2"/>
    <w:uiPriority w:val="99"/>
    <w:rPr>
      <w:sz w:val="16"/>
      <w:szCs w:val="16"/>
    </w:rPr>
  </w:style>
  <w:style w:type="character" w:customStyle="1" w:styleId="20">
    <w:name w:val="Основной текст (2)"/>
    <w:basedOn w:val="2"/>
    <w:uiPriority w:val="99"/>
  </w:style>
  <w:style w:type="character" w:customStyle="1" w:styleId="22">
    <w:name w:val="Колонтитул (2)_"/>
    <w:basedOn w:val="a0"/>
    <w:link w:val="23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</w:style>
  <w:style w:type="character" w:customStyle="1" w:styleId="50">
    <w:name w:val="Основной текст (5)"/>
    <w:basedOn w:val="5"/>
    <w:uiPriority w:val="99"/>
    <w:rPr>
      <w:u w:val="single"/>
    </w:rPr>
  </w:style>
  <w:style w:type="character" w:customStyle="1" w:styleId="52">
    <w:name w:val="Основной текст (5)2"/>
    <w:basedOn w:val="5"/>
    <w:uiPriority w:val="99"/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u w:val="none"/>
    </w:rPr>
  </w:style>
  <w:style w:type="character" w:customStyle="1" w:styleId="71pt">
    <w:name w:val="Основной текст (7) + Интервал 1 pt"/>
    <w:basedOn w:val="7"/>
    <w:uiPriority w:val="99"/>
    <w:rPr>
      <w:spacing w:val="30"/>
    </w:rPr>
  </w:style>
  <w:style w:type="character" w:customStyle="1" w:styleId="70">
    <w:name w:val="Основной текст (7)"/>
    <w:basedOn w:val="7"/>
    <w:uiPriority w:val="99"/>
    <w:rPr>
      <w:u w:val="single"/>
    </w:rPr>
  </w:style>
  <w:style w:type="character" w:customStyle="1" w:styleId="312pt">
    <w:name w:val="Основной текст (3) + 12 pt"/>
    <w:aliases w:val="Не полужирный"/>
    <w:basedOn w:val="3"/>
    <w:uiPriority w:val="99"/>
    <w:rPr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sz w:val="8"/>
      <w:szCs w:val="8"/>
      <w:u w:val="none"/>
    </w:rPr>
  </w:style>
  <w:style w:type="character" w:customStyle="1" w:styleId="212pt">
    <w:name w:val="Основной текст (2) + 12 pt"/>
    <w:basedOn w:val="2"/>
    <w:uiPriority w:val="99"/>
    <w:rPr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3">
    <w:name w:val="Колонтитул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600" w:after="120" w:line="240" w:lineRule="atLeast"/>
      <w:ind w:hanging="10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480" w:after="60" w:line="274" w:lineRule="exact"/>
    </w:pPr>
    <w:rPr>
      <w:rFonts w:ascii="Times New Roman" w:hAnsi="Times New Roman" w:cs="Times New Roman"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312" w:lineRule="exact"/>
    </w:pPr>
    <w:rPr>
      <w:rFonts w:ascii="Times New Roman" w:hAnsi="Times New Roman" w:cs="Times New Roman"/>
      <w:color w:val="auto"/>
      <w:sz w:val="8"/>
      <w:szCs w:val="8"/>
    </w:rPr>
  </w:style>
  <w:style w:type="paragraph" w:styleId="a6">
    <w:name w:val="No Spacing"/>
    <w:uiPriority w:val="99"/>
    <w:qFormat/>
    <w:rsid w:val="00176923"/>
    <w:pPr>
      <w:suppressAutoHyphens/>
      <w:spacing w:after="0" w:line="240" w:lineRule="auto"/>
    </w:pPr>
    <w:rPr>
      <w:rFonts w:ascii="Calibri" w:eastAsia="SimSun" w:hAnsi="Calibri" w:cs="Calibri"/>
      <w:kern w:val="1"/>
      <w:lang w:eastAsia="en-US"/>
    </w:rPr>
  </w:style>
  <w:style w:type="character" w:customStyle="1" w:styleId="FontStyle41">
    <w:name w:val="Font Style41"/>
    <w:uiPriority w:val="99"/>
    <w:rsid w:val="00D266B3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10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0D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3837</Words>
  <Characters>21877</Characters>
  <Application>Microsoft Office Word</Application>
  <DocSecurity>0</DocSecurity>
  <Lines>182</Lines>
  <Paragraphs>51</Paragraphs>
  <ScaleCrop>false</ScaleCrop>
  <Company>*</Company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</cp:lastModifiedBy>
  <cp:revision>2</cp:revision>
  <cp:lastPrinted>2018-05-21T04:14:00Z</cp:lastPrinted>
  <dcterms:created xsi:type="dcterms:W3CDTF">2022-01-23T07:42:00Z</dcterms:created>
  <dcterms:modified xsi:type="dcterms:W3CDTF">2022-01-23T07:42:00Z</dcterms:modified>
</cp:coreProperties>
</file>